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CB07A" w14:textId="33CB6FEA" w:rsidR="00557C36" w:rsidRDefault="00557C36" w:rsidP="00557C36">
      <w:pPr>
        <w:rPr>
          <w:rFonts w:ascii="Baskerville Old Face" w:hAnsi="Baskerville Old Face"/>
          <w:b/>
          <w:sz w:val="36"/>
          <w:szCs w:val="28"/>
        </w:rPr>
      </w:pPr>
      <w:r>
        <w:rPr>
          <w:rFonts w:ascii="AR BLANCA" w:hAnsi="AR BLANCA"/>
          <w:noProof/>
          <w:sz w:val="28"/>
          <w:lang w:val="en-GB" w:eastAsia="en-GB"/>
        </w:rPr>
        <w:drawing>
          <wp:anchor distT="0" distB="0" distL="114300" distR="114300" simplePos="0" relativeHeight="251659264" behindDoc="1" locked="0" layoutInCell="1" allowOverlap="1" wp14:anchorId="149B9C48" wp14:editId="7EEA6642">
            <wp:simplePos x="0" y="0"/>
            <wp:positionH relativeFrom="column">
              <wp:posOffset>143510</wp:posOffset>
            </wp:positionH>
            <wp:positionV relativeFrom="page">
              <wp:posOffset>266700</wp:posOffset>
            </wp:positionV>
            <wp:extent cx="772385" cy="1295400"/>
            <wp:effectExtent l="171450" t="171450" r="370840" b="361950"/>
            <wp:wrapNone/>
            <wp:docPr id="8" name="Picture 6" descr="C:\Users\BRENDA\AppData\Local\Microsoft\Windows\INetCache\Content.Word\P1050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ENDA\AppData\Local\Microsoft\Windows\INetCache\Content.Word\P105027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454"/>
                    <a:stretch/>
                  </pic:blipFill>
                  <pic:spPr bwMode="auto">
                    <a:xfrm>
                      <a:off x="0" y="0"/>
                      <a:ext cx="772385" cy="1295400"/>
                    </a:xfrm>
                    <a:prstGeom prst="rect">
                      <a:avLst/>
                    </a:prstGeom>
                    <a:ln w="9525" cap="flat" cmpd="sng" algn="ctr">
                      <a:solidFill>
                        <a:sysClr val="window" lastClr="FFFFFF"/>
                      </a:solidFill>
                      <a:prstDash val="solid"/>
                      <a:round/>
                      <a:headEnd type="none" w="med" len="med"/>
                      <a:tailEnd type="none" w="med" len="med"/>
                    </a:ln>
                    <a:effectLst>
                      <a:outerShdw blurRad="292100" dist="139700" dir="2700000" algn="tl" rotWithShape="0">
                        <a:srgbClr val="333333">
                          <a:alpha val="65000"/>
                        </a:srgbClr>
                      </a:outerShdw>
                      <a:softEdge rad="127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3B81">
        <w:rPr>
          <w:rFonts w:ascii="Baskerville Old Face" w:hAnsi="Baskerville Old Face"/>
          <w:b/>
          <w:sz w:val="36"/>
          <w:szCs w:val="28"/>
        </w:rPr>
        <w:t xml:space="preserve">                   </w:t>
      </w:r>
      <w:r w:rsidRPr="00557C36">
        <w:rPr>
          <w:rFonts w:ascii="Baskerville Old Face" w:hAnsi="Baskerville Old Face"/>
          <w:b/>
          <w:sz w:val="36"/>
          <w:szCs w:val="28"/>
        </w:rPr>
        <w:t>St Joseph’s Parish Pastoral Council</w:t>
      </w:r>
      <w:r w:rsidR="006D21AA">
        <w:rPr>
          <w:rFonts w:ascii="Baskerville Old Face" w:hAnsi="Baskerville Old Face"/>
          <w:b/>
          <w:sz w:val="36"/>
          <w:szCs w:val="28"/>
        </w:rPr>
        <w:t xml:space="preserve"> Cumbernauld</w:t>
      </w:r>
    </w:p>
    <w:p w14:paraId="7C204A76" w14:textId="77777777" w:rsidR="00584E54" w:rsidRPr="00584E54" w:rsidRDefault="00584E54" w:rsidP="00F13BD0">
      <w:pPr>
        <w:pStyle w:val="NormalWeb"/>
        <w:spacing w:after="0"/>
        <w:rPr>
          <w:sz w:val="16"/>
          <w:szCs w:val="16"/>
        </w:rPr>
      </w:pPr>
    </w:p>
    <w:p w14:paraId="62151BCB" w14:textId="35320D75" w:rsidR="00F13BD0" w:rsidRDefault="00F13BD0" w:rsidP="00F13BD0">
      <w:pPr>
        <w:pStyle w:val="NormalWeb"/>
        <w:spacing w:after="0"/>
      </w:pPr>
      <w:r>
        <w:t xml:space="preserve">Minutes of meeting of St Joseph’s Pastoral Parish Council </w:t>
      </w:r>
      <w:proofErr w:type="gramStart"/>
      <w:r>
        <w:t>which took place in St J</w:t>
      </w:r>
      <w:r w:rsidR="00F16030">
        <w:t>oseph’s Church House on Monday 5</w:t>
      </w:r>
      <w:r w:rsidR="00F16030" w:rsidRPr="00F16030">
        <w:rPr>
          <w:vertAlign w:val="superscript"/>
        </w:rPr>
        <w:t>th</w:t>
      </w:r>
      <w:r w:rsidR="00F16030">
        <w:t xml:space="preserve"> November</w:t>
      </w:r>
      <w:r>
        <w:t xml:space="preserve"> 2018 after the service of reflection at 7 pm.</w:t>
      </w:r>
      <w:proofErr w:type="gramEnd"/>
      <w:r>
        <w:t xml:space="preserve"> </w:t>
      </w:r>
    </w:p>
    <w:p w14:paraId="5ED83135" w14:textId="77777777" w:rsidR="00F13BD0" w:rsidRDefault="00F13BD0" w:rsidP="00F13BD0">
      <w:pPr>
        <w:pStyle w:val="NormalWeb"/>
        <w:spacing w:before="0" w:beforeAutospacing="0" w:after="0"/>
        <w:rPr>
          <w:sz w:val="16"/>
          <w:szCs w:val="16"/>
        </w:rPr>
      </w:pPr>
    </w:p>
    <w:p w14:paraId="355FA3EF" w14:textId="022F69A0" w:rsidR="0033300B" w:rsidRPr="0033300B" w:rsidRDefault="0033300B" w:rsidP="00F13BD0">
      <w:pPr>
        <w:pStyle w:val="NormalWeb"/>
        <w:spacing w:before="0" w:beforeAutospacing="0" w:after="0"/>
      </w:pPr>
      <w:r>
        <w:t xml:space="preserve">At the start of the meeting the Chair gave a very warm welcome to Ruth McIntyre who is coming to the meetings to replace the late Helen Gray. </w:t>
      </w:r>
      <w:proofErr w:type="gramStart"/>
      <w:r>
        <w:t>R.I.P.</w:t>
      </w:r>
      <w:proofErr w:type="gramEnd"/>
    </w:p>
    <w:p w14:paraId="26E49EC3" w14:textId="1B8D500F" w:rsidR="00F13BD0" w:rsidRDefault="00F13BD0" w:rsidP="00F13BD0">
      <w:pPr>
        <w:pStyle w:val="NormalWeb"/>
        <w:numPr>
          <w:ilvl w:val="0"/>
          <w:numId w:val="12"/>
        </w:numPr>
        <w:tabs>
          <w:tab w:val="left" w:pos="0"/>
        </w:tabs>
        <w:spacing w:after="0"/>
      </w:pPr>
      <w:r w:rsidRPr="00004D3C">
        <w:rPr>
          <w:b/>
        </w:rPr>
        <w:t>Opening prayer</w:t>
      </w:r>
      <w:r>
        <w:t xml:space="preserve"> – The Parish Council’s prayer was said b</w:t>
      </w:r>
      <w:r w:rsidR="009B5924">
        <w:t>y all, led by Father McKay</w:t>
      </w:r>
      <w:r>
        <w:t>.</w:t>
      </w:r>
    </w:p>
    <w:p w14:paraId="2BAB76E2" w14:textId="77777777" w:rsidR="00F13BD0" w:rsidRPr="00584E54" w:rsidRDefault="00F13BD0" w:rsidP="00F13BD0">
      <w:pPr>
        <w:pStyle w:val="NormalWeb"/>
        <w:tabs>
          <w:tab w:val="left" w:pos="0"/>
        </w:tabs>
        <w:spacing w:before="102" w:beforeAutospacing="0" w:after="0"/>
        <w:ind w:left="284" w:hanging="142"/>
        <w:rPr>
          <w:sz w:val="16"/>
          <w:szCs w:val="16"/>
        </w:rPr>
      </w:pPr>
    </w:p>
    <w:p w14:paraId="6BFC7FFC" w14:textId="77777777" w:rsidR="00F13BD0" w:rsidRPr="00004D3C" w:rsidRDefault="00F13BD0" w:rsidP="00F13BD0">
      <w:pPr>
        <w:pStyle w:val="NormalWeb"/>
        <w:tabs>
          <w:tab w:val="left" w:pos="0"/>
        </w:tabs>
        <w:spacing w:before="102" w:beforeAutospacing="0" w:after="0"/>
        <w:ind w:left="284" w:hanging="142"/>
        <w:rPr>
          <w:b/>
        </w:rPr>
      </w:pPr>
      <w:r>
        <w:t xml:space="preserve">2. </w:t>
      </w:r>
      <w:r w:rsidRPr="00004D3C">
        <w:rPr>
          <w:b/>
        </w:rPr>
        <w:t xml:space="preserve">Present and apologies </w:t>
      </w:r>
    </w:p>
    <w:p w14:paraId="50C6D61D" w14:textId="49CDDF29" w:rsidR="00F13BD0" w:rsidRDefault="00F13BD0" w:rsidP="00F13BD0">
      <w:pPr>
        <w:pStyle w:val="NormalWeb"/>
        <w:tabs>
          <w:tab w:val="left" w:pos="0"/>
        </w:tabs>
        <w:spacing w:before="102" w:beforeAutospacing="0" w:after="0"/>
        <w:ind w:left="426" w:hanging="284"/>
      </w:pPr>
      <w:r w:rsidRPr="00004D3C">
        <w:rPr>
          <w:b/>
        </w:rPr>
        <w:tab/>
        <w:t xml:space="preserve"> Present:</w:t>
      </w:r>
      <w:r>
        <w:t xml:space="preserve">  John Cannovan (Chairman); Bridie Dowds (Secretary); Maureen McGeeney</w:t>
      </w:r>
      <w:proofErr w:type="gramStart"/>
      <w:r>
        <w:t>, ,</w:t>
      </w:r>
      <w:proofErr w:type="gramEnd"/>
      <w:r>
        <w:t xml:space="preserve"> </w:t>
      </w:r>
      <w:r w:rsidR="007A05FD">
        <w:t xml:space="preserve"> </w:t>
      </w:r>
      <w:r>
        <w:t>Mary Agnes Coleman</w:t>
      </w:r>
      <w:r w:rsidR="009B5924">
        <w:t>, Irene Kinnaird, Ruth McIntyre, Brenda Docherty and Father McKay.</w:t>
      </w:r>
    </w:p>
    <w:p w14:paraId="63FFF9F4" w14:textId="77777777" w:rsidR="009B5924" w:rsidRPr="00584E54" w:rsidRDefault="009B5924" w:rsidP="00F13BD0">
      <w:pPr>
        <w:pStyle w:val="NormalWeb"/>
        <w:tabs>
          <w:tab w:val="left" w:pos="0"/>
        </w:tabs>
        <w:spacing w:before="102" w:beforeAutospacing="0" w:after="0"/>
        <w:ind w:left="426" w:hanging="284"/>
        <w:rPr>
          <w:sz w:val="16"/>
          <w:szCs w:val="16"/>
        </w:rPr>
      </w:pPr>
    </w:p>
    <w:p w14:paraId="77110234" w14:textId="3828804D" w:rsidR="00F13BD0" w:rsidRPr="00004D3C" w:rsidRDefault="00F13BD0" w:rsidP="00F13BD0">
      <w:pPr>
        <w:pStyle w:val="NormalWeb"/>
        <w:tabs>
          <w:tab w:val="left" w:pos="0"/>
        </w:tabs>
        <w:spacing w:before="102" w:beforeAutospacing="0" w:after="0"/>
        <w:ind w:left="426" w:hanging="284"/>
      </w:pPr>
      <w:r>
        <w:rPr>
          <w:b/>
        </w:rPr>
        <w:tab/>
      </w:r>
      <w:proofErr w:type="gramStart"/>
      <w:r>
        <w:rPr>
          <w:b/>
        </w:rPr>
        <w:t>Apologies</w:t>
      </w:r>
      <w:r w:rsidRPr="00004D3C">
        <w:t>.</w:t>
      </w:r>
      <w:proofErr w:type="gramEnd"/>
      <w:r w:rsidR="009B5924" w:rsidRPr="009B5924">
        <w:t xml:space="preserve"> </w:t>
      </w:r>
      <w:r w:rsidR="009B5924">
        <w:t>Alex McGrory, Veronica Slavin and Teresa Costello</w:t>
      </w:r>
    </w:p>
    <w:p w14:paraId="628E85C4" w14:textId="77777777" w:rsidR="00F13BD0" w:rsidRPr="00584E54" w:rsidRDefault="00F13BD0" w:rsidP="00F13BD0">
      <w:pPr>
        <w:pStyle w:val="NormalWeb"/>
        <w:tabs>
          <w:tab w:val="left" w:pos="0"/>
        </w:tabs>
        <w:spacing w:before="102" w:beforeAutospacing="0" w:after="0"/>
        <w:ind w:left="284" w:hanging="142"/>
        <w:rPr>
          <w:sz w:val="16"/>
          <w:szCs w:val="16"/>
        </w:rPr>
      </w:pPr>
    </w:p>
    <w:p w14:paraId="10AE9A3B" w14:textId="77777777" w:rsidR="00F13BD0" w:rsidRDefault="00F13BD0" w:rsidP="00F13BD0">
      <w:pPr>
        <w:pStyle w:val="NormalWeb"/>
        <w:tabs>
          <w:tab w:val="left" w:pos="0"/>
        </w:tabs>
        <w:spacing w:before="102" w:beforeAutospacing="0" w:after="0"/>
        <w:ind w:left="284" w:hanging="142"/>
        <w:rPr>
          <w:b/>
        </w:rPr>
      </w:pPr>
      <w:r>
        <w:t xml:space="preserve">3. </w:t>
      </w:r>
      <w:r w:rsidRPr="00004D3C">
        <w:rPr>
          <w:b/>
        </w:rPr>
        <w:t xml:space="preserve">Minutes of last meeting </w:t>
      </w:r>
    </w:p>
    <w:p w14:paraId="155F7DBD" w14:textId="42B04ACC" w:rsidR="00F13BD0" w:rsidRDefault="00F13BD0" w:rsidP="00F13BD0">
      <w:pPr>
        <w:pStyle w:val="NormalWeb"/>
        <w:tabs>
          <w:tab w:val="left" w:pos="0"/>
        </w:tabs>
        <w:spacing w:before="102" w:beforeAutospacing="0" w:after="0"/>
        <w:ind w:left="426" w:hanging="284"/>
      </w:pPr>
      <w:r>
        <w:tab/>
        <w:t xml:space="preserve">Minutes of the previous meeting were read and approved by </w:t>
      </w:r>
      <w:r w:rsidR="009B5924">
        <w:t>Mary Agnes Coleman</w:t>
      </w:r>
      <w:r>
        <w:t xml:space="preserve"> and seconded by </w:t>
      </w:r>
      <w:r w:rsidR="009B5924">
        <w:t>Brenda Docherty.</w:t>
      </w:r>
    </w:p>
    <w:p w14:paraId="0B6766E6" w14:textId="77777777" w:rsidR="00F13BD0" w:rsidRPr="00584E54" w:rsidRDefault="00F13BD0" w:rsidP="00F13BD0">
      <w:pPr>
        <w:pStyle w:val="NormalWeb"/>
        <w:tabs>
          <w:tab w:val="left" w:pos="0"/>
        </w:tabs>
        <w:spacing w:before="102" w:beforeAutospacing="0" w:after="0"/>
        <w:ind w:left="284" w:hanging="142"/>
        <w:rPr>
          <w:sz w:val="16"/>
          <w:szCs w:val="16"/>
        </w:rPr>
      </w:pPr>
    </w:p>
    <w:p w14:paraId="18E3319E" w14:textId="77777777" w:rsidR="00F13BD0" w:rsidRDefault="00F13BD0" w:rsidP="00F13BD0">
      <w:pPr>
        <w:pStyle w:val="NormalWeb"/>
        <w:tabs>
          <w:tab w:val="left" w:pos="0"/>
        </w:tabs>
        <w:spacing w:before="102" w:beforeAutospacing="0" w:after="0"/>
        <w:ind w:left="284" w:hanging="142"/>
        <w:rPr>
          <w:b/>
        </w:rPr>
      </w:pPr>
      <w:r>
        <w:t xml:space="preserve">4. </w:t>
      </w:r>
      <w:r w:rsidRPr="00F8767B">
        <w:rPr>
          <w:b/>
        </w:rPr>
        <w:t xml:space="preserve">Matters arising from previous minutes </w:t>
      </w:r>
    </w:p>
    <w:p w14:paraId="5EF32661" w14:textId="3E6DF41F" w:rsidR="00F13BD0" w:rsidRPr="00F8767B" w:rsidRDefault="00F13BD0" w:rsidP="007A05FD">
      <w:pPr>
        <w:pStyle w:val="NormalWeb"/>
        <w:spacing w:before="102" w:beforeAutospacing="0" w:after="0"/>
        <w:ind w:left="426"/>
      </w:pPr>
      <w:r>
        <w:t xml:space="preserve"> </w:t>
      </w:r>
      <w:r w:rsidR="006A047D">
        <w:t>There were no matters arising.</w:t>
      </w:r>
    </w:p>
    <w:p w14:paraId="311448FB" w14:textId="77777777" w:rsidR="00F13BD0" w:rsidRPr="00584E54" w:rsidRDefault="00F13BD0" w:rsidP="00F13BD0">
      <w:pPr>
        <w:pStyle w:val="NormalWeb"/>
        <w:tabs>
          <w:tab w:val="left" w:pos="0"/>
        </w:tabs>
        <w:spacing w:before="102" w:beforeAutospacing="0" w:after="0"/>
        <w:ind w:left="284" w:hanging="142"/>
        <w:rPr>
          <w:b/>
          <w:sz w:val="16"/>
          <w:szCs w:val="16"/>
        </w:rPr>
      </w:pPr>
    </w:p>
    <w:p w14:paraId="724094AE" w14:textId="77777777" w:rsidR="00F13BD0" w:rsidRDefault="00F13BD0" w:rsidP="00F13BD0">
      <w:pPr>
        <w:pStyle w:val="NormalWeb"/>
        <w:tabs>
          <w:tab w:val="left" w:pos="0"/>
        </w:tabs>
        <w:spacing w:before="102" w:beforeAutospacing="0" w:after="0"/>
        <w:ind w:left="284" w:hanging="142"/>
        <w:rPr>
          <w:b/>
        </w:rPr>
      </w:pPr>
      <w:r w:rsidRPr="00F8767B">
        <w:rPr>
          <w:b/>
        </w:rPr>
        <w:t xml:space="preserve">5. Pastoral Plan for coming year </w:t>
      </w:r>
    </w:p>
    <w:p w14:paraId="3294CCB3" w14:textId="77777777" w:rsidR="00F13BD0" w:rsidRDefault="00F13BD0" w:rsidP="00F13BD0">
      <w:pPr>
        <w:pStyle w:val="NormalWeb"/>
        <w:tabs>
          <w:tab w:val="left" w:pos="0"/>
        </w:tabs>
        <w:spacing w:before="102" w:beforeAutospacing="0" w:after="0"/>
        <w:ind w:left="284" w:hanging="142"/>
        <w:rPr>
          <w:b/>
        </w:rPr>
      </w:pPr>
      <w:r>
        <w:rPr>
          <w:b/>
        </w:rPr>
        <w:tab/>
      </w:r>
      <w:r w:rsidRPr="00F8767B">
        <w:rPr>
          <w:b/>
        </w:rPr>
        <w:t xml:space="preserve">a. Children’s Liturgy </w:t>
      </w:r>
    </w:p>
    <w:p w14:paraId="1E91395B" w14:textId="135658AE" w:rsidR="00667821" w:rsidRDefault="00F13BD0" w:rsidP="0023547A">
      <w:pPr>
        <w:pStyle w:val="NormalWeb"/>
        <w:tabs>
          <w:tab w:val="left" w:pos="0"/>
        </w:tabs>
        <w:spacing w:before="102" w:beforeAutospacing="0" w:after="0"/>
        <w:ind w:left="426" w:hanging="142"/>
      </w:pPr>
      <w:r>
        <w:rPr>
          <w:b/>
        </w:rPr>
        <w:tab/>
      </w:r>
      <w:r w:rsidR="0023547A">
        <w:t xml:space="preserve"> There was no report.</w:t>
      </w:r>
    </w:p>
    <w:p w14:paraId="7294C3EE" w14:textId="77777777" w:rsidR="0023547A" w:rsidRPr="00584E54" w:rsidRDefault="0023547A" w:rsidP="0023547A">
      <w:pPr>
        <w:pStyle w:val="NormalWeb"/>
        <w:tabs>
          <w:tab w:val="left" w:pos="0"/>
        </w:tabs>
        <w:spacing w:before="102" w:beforeAutospacing="0" w:after="0"/>
        <w:ind w:left="426" w:hanging="142"/>
        <w:rPr>
          <w:sz w:val="16"/>
          <w:szCs w:val="16"/>
        </w:rPr>
      </w:pPr>
    </w:p>
    <w:p w14:paraId="2E6732D5" w14:textId="77777777" w:rsidR="00667821" w:rsidRDefault="00667821" w:rsidP="00667821">
      <w:pPr>
        <w:pStyle w:val="NormalWeb"/>
        <w:tabs>
          <w:tab w:val="left" w:pos="0"/>
        </w:tabs>
        <w:spacing w:before="102" w:beforeAutospacing="0" w:after="0"/>
        <w:ind w:left="284"/>
        <w:rPr>
          <w:b/>
        </w:rPr>
      </w:pPr>
      <w:r w:rsidRPr="00F8767B">
        <w:rPr>
          <w:b/>
        </w:rPr>
        <w:t>b. Eucharistic Ministers</w:t>
      </w:r>
    </w:p>
    <w:p w14:paraId="4815EE2B" w14:textId="77777777" w:rsidR="00667821" w:rsidRDefault="00667821" w:rsidP="00667821">
      <w:pPr>
        <w:pStyle w:val="NormalWeb"/>
        <w:tabs>
          <w:tab w:val="left" w:pos="0"/>
        </w:tabs>
        <w:spacing w:before="102" w:beforeAutospacing="0" w:after="0"/>
        <w:ind w:left="284"/>
      </w:pPr>
      <w:r>
        <w:rPr>
          <w:b/>
        </w:rPr>
        <w:t xml:space="preserve">  </w:t>
      </w:r>
      <w:r>
        <w:t>Maureen gave the report which included:</w:t>
      </w:r>
    </w:p>
    <w:p w14:paraId="0C5ECAD4" w14:textId="6DB72642" w:rsidR="00667821" w:rsidRDefault="0023547A" w:rsidP="00667821">
      <w:pPr>
        <w:pStyle w:val="NormalWeb"/>
        <w:numPr>
          <w:ilvl w:val="0"/>
          <w:numId w:val="13"/>
        </w:numPr>
        <w:tabs>
          <w:tab w:val="left" w:pos="0"/>
        </w:tabs>
        <w:spacing w:before="102" w:beforeAutospacing="0" w:after="0"/>
      </w:pPr>
      <w:r>
        <w:t xml:space="preserve">No </w:t>
      </w:r>
      <w:r w:rsidR="00667821">
        <w:t>change</w:t>
      </w:r>
      <w:r>
        <w:t>s All masses covered</w:t>
      </w:r>
      <w:r w:rsidR="00667821">
        <w:t xml:space="preserve"> </w:t>
      </w:r>
    </w:p>
    <w:p w14:paraId="2B97ED60" w14:textId="2C0A61FD" w:rsidR="00667821" w:rsidRDefault="0023547A" w:rsidP="00667821">
      <w:pPr>
        <w:pStyle w:val="NormalWeb"/>
        <w:numPr>
          <w:ilvl w:val="0"/>
          <w:numId w:val="13"/>
        </w:numPr>
        <w:tabs>
          <w:tab w:val="left" w:pos="0"/>
        </w:tabs>
        <w:spacing w:before="102" w:beforeAutospacing="0" w:after="0"/>
      </w:pPr>
      <w:r>
        <w:t>Re people coming for a blessing – Maureen has spoken to all mini</w:t>
      </w:r>
      <w:r w:rsidR="007E4A52">
        <w:t xml:space="preserve">sters individually except Mihal.  She will speak to him as soon as possible.  All ministers now </w:t>
      </w:r>
      <w:proofErr w:type="spellStart"/>
      <w:r w:rsidR="007E4A52">
        <w:t>awayre</w:t>
      </w:r>
      <w:proofErr w:type="spellEnd"/>
      <w:r w:rsidR="007E4A52">
        <w:t xml:space="preserve"> of what to do.</w:t>
      </w:r>
    </w:p>
    <w:p w14:paraId="45EB3C1E" w14:textId="7B081BDC" w:rsidR="00667821" w:rsidRDefault="007E4A52" w:rsidP="00584E54">
      <w:pPr>
        <w:pStyle w:val="NormalWeb"/>
        <w:numPr>
          <w:ilvl w:val="0"/>
          <w:numId w:val="13"/>
        </w:numPr>
        <w:tabs>
          <w:tab w:val="left" w:pos="0"/>
        </w:tabs>
        <w:spacing w:before="102" w:beforeAutospacing="0" w:after="0"/>
      </w:pPr>
      <w:r>
        <w:t>Will shortly be looking for volunteers for Christmas and New Year.</w:t>
      </w:r>
    </w:p>
    <w:p w14:paraId="4835E3EA" w14:textId="77777777" w:rsidR="00667821" w:rsidRPr="00667821" w:rsidRDefault="00667821" w:rsidP="00667821">
      <w:pPr>
        <w:ind w:left="644"/>
        <w:rPr>
          <w:sz w:val="16"/>
          <w:szCs w:val="16"/>
        </w:rPr>
      </w:pPr>
    </w:p>
    <w:p w14:paraId="4265D2C1" w14:textId="75E8BDF8" w:rsidR="00584E54" w:rsidRPr="00584E54" w:rsidRDefault="00667821" w:rsidP="00584E54">
      <w:pPr>
        <w:pStyle w:val="NormalWeb"/>
        <w:tabs>
          <w:tab w:val="left" w:pos="0"/>
        </w:tabs>
        <w:spacing w:before="102" w:beforeAutospacing="0" w:after="0"/>
        <w:ind w:left="284"/>
        <w:rPr>
          <w:b/>
        </w:rPr>
      </w:pPr>
      <w:r w:rsidRPr="00C14841">
        <w:rPr>
          <w:b/>
        </w:rPr>
        <w:t>c</w:t>
      </w:r>
      <w:r w:rsidRPr="00390939">
        <w:t xml:space="preserve">. </w:t>
      </w:r>
      <w:r w:rsidRPr="00390939">
        <w:rPr>
          <w:b/>
        </w:rPr>
        <w:t>Altar Servers</w:t>
      </w:r>
    </w:p>
    <w:p w14:paraId="04BFCC6A" w14:textId="1FF21DCB" w:rsidR="00584E54" w:rsidRDefault="00584E54" w:rsidP="00584E54">
      <w:pPr>
        <w:pStyle w:val="NormalWeb"/>
        <w:numPr>
          <w:ilvl w:val="0"/>
          <w:numId w:val="19"/>
        </w:numPr>
        <w:tabs>
          <w:tab w:val="left" w:pos="0"/>
        </w:tabs>
        <w:spacing w:before="102" w:beforeAutospacing="0" w:after="0"/>
        <w:ind w:left="993" w:hanging="284"/>
      </w:pPr>
      <w:r>
        <w:t>Brenda reported that she hoped to have a new altar server the following week.  She said that        2 of the altar servers were doing the Pope Francis Awards and were wearing yellow rosettes.</w:t>
      </w:r>
    </w:p>
    <w:p w14:paraId="266DA959" w14:textId="77777777" w:rsidR="00584E54" w:rsidRPr="00584E54" w:rsidRDefault="00584E54" w:rsidP="00584E54">
      <w:pPr>
        <w:pStyle w:val="NormalWeb"/>
        <w:tabs>
          <w:tab w:val="left" w:pos="0"/>
        </w:tabs>
        <w:spacing w:before="102" w:beforeAutospacing="0" w:after="0"/>
        <w:ind w:left="993"/>
        <w:rPr>
          <w:sz w:val="16"/>
          <w:szCs w:val="16"/>
        </w:rPr>
      </w:pPr>
    </w:p>
    <w:p w14:paraId="56891199" w14:textId="4631BFC1" w:rsidR="00667821" w:rsidRDefault="00667821" w:rsidP="00584E54">
      <w:pPr>
        <w:pStyle w:val="NormalWeb"/>
        <w:tabs>
          <w:tab w:val="left" w:pos="0"/>
        </w:tabs>
        <w:spacing w:before="102" w:beforeAutospacing="0" w:after="0"/>
        <w:ind w:left="284" w:hanging="142"/>
        <w:rPr>
          <w:b/>
        </w:rPr>
      </w:pPr>
      <w:r w:rsidRPr="00F8767B">
        <w:rPr>
          <w:b/>
        </w:rPr>
        <w:lastRenderedPageBreak/>
        <w:t xml:space="preserve">d. Readers </w:t>
      </w:r>
    </w:p>
    <w:p w14:paraId="6374EC67" w14:textId="50733741" w:rsidR="00667821" w:rsidRPr="00390939" w:rsidRDefault="007E4A52" w:rsidP="007E4A52">
      <w:pPr>
        <w:pStyle w:val="NormalWeb"/>
        <w:tabs>
          <w:tab w:val="left" w:pos="0"/>
        </w:tabs>
        <w:spacing w:before="102" w:beforeAutospacing="0" w:after="0"/>
        <w:rPr>
          <w:b/>
        </w:rPr>
      </w:pPr>
      <w:r>
        <w:t xml:space="preserve">         </w:t>
      </w:r>
      <w:r w:rsidR="00667821">
        <w:t xml:space="preserve">Mary Agnes </w:t>
      </w:r>
      <w:r>
        <w:t>gave the report including</w:t>
      </w:r>
    </w:p>
    <w:p w14:paraId="179E12BF" w14:textId="1171EAEF" w:rsidR="00667821" w:rsidRPr="007E4A52" w:rsidRDefault="007E4A52" w:rsidP="00667821">
      <w:pPr>
        <w:pStyle w:val="NormalWeb"/>
        <w:numPr>
          <w:ilvl w:val="0"/>
          <w:numId w:val="14"/>
        </w:numPr>
        <w:tabs>
          <w:tab w:val="left" w:pos="0"/>
        </w:tabs>
        <w:spacing w:before="102" w:beforeAutospacing="0" w:after="0"/>
        <w:rPr>
          <w:b/>
        </w:rPr>
      </w:pPr>
      <w:r>
        <w:t>One reader has come off the list</w:t>
      </w:r>
    </w:p>
    <w:p w14:paraId="6F1B9D64" w14:textId="2B96FF26" w:rsidR="007E4A52" w:rsidRPr="00584E54" w:rsidRDefault="007E4A52" w:rsidP="00584E54">
      <w:pPr>
        <w:pStyle w:val="NormalWeb"/>
        <w:numPr>
          <w:ilvl w:val="0"/>
          <w:numId w:val="14"/>
        </w:numPr>
        <w:tabs>
          <w:tab w:val="left" w:pos="0"/>
        </w:tabs>
        <w:spacing w:before="102" w:beforeAutospacing="0" w:after="0"/>
        <w:rPr>
          <w:b/>
        </w:rPr>
      </w:pPr>
      <w:r>
        <w:t>A meeting was arranged on Thursday evening after mass to give anyone who was interested in becoming a reader the chance to try reading from the altar.  No one turned up.</w:t>
      </w:r>
    </w:p>
    <w:p w14:paraId="4299E2BC" w14:textId="1EF5B0FA" w:rsidR="007E4A52" w:rsidRPr="00F8767B" w:rsidRDefault="007E4A52" w:rsidP="00667821">
      <w:pPr>
        <w:pStyle w:val="NormalWeb"/>
        <w:numPr>
          <w:ilvl w:val="0"/>
          <w:numId w:val="14"/>
        </w:numPr>
        <w:tabs>
          <w:tab w:val="left" w:pos="0"/>
        </w:tabs>
        <w:spacing w:before="102" w:beforeAutospacing="0" w:after="0"/>
        <w:rPr>
          <w:b/>
        </w:rPr>
      </w:pPr>
      <w:r>
        <w:t>Mary Agnes is in the process of finding out if any of the 6.30 pm readers would be willing to change – especially to the vigil mass –should there be a change in the mass times.</w:t>
      </w:r>
    </w:p>
    <w:p w14:paraId="2641EF5F" w14:textId="77777777" w:rsidR="00667821" w:rsidRPr="00C14841" w:rsidRDefault="00667821" w:rsidP="00667821">
      <w:pPr>
        <w:pStyle w:val="NormalWeb"/>
        <w:tabs>
          <w:tab w:val="left" w:pos="0"/>
        </w:tabs>
        <w:spacing w:before="102" w:beforeAutospacing="0" w:after="0"/>
        <w:ind w:left="284"/>
        <w:rPr>
          <w:b/>
          <w:sz w:val="12"/>
          <w:szCs w:val="12"/>
        </w:rPr>
      </w:pPr>
    </w:p>
    <w:p w14:paraId="4A88DC03" w14:textId="77777777" w:rsidR="00667821" w:rsidRDefault="00667821" w:rsidP="00667821">
      <w:pPr>
        <w:pStyle w:val="NormalWeb"/>
        <w:tabs>
          <w:tab w:val="left" w:pos="0"/>
        </w:tabs>
        <w:spacing w:before="102" w:beforeAutospacing="0" w:after="0"/>
        <w:ind w:left="284"/>
        <w:rPr>
          <w:b/>
        </w:rPr>
      </w:pPr>
      <w:r>
        <w:rPr>
          <w:b/>
        </w:rPr>
        <w:t>e</w:t>
      </w:r>
      <w:r w:rsidRPr="00F8767B">
        <w:rPr>
          <w:b/>
        </w:rPr>
        <w:t xml:space="preserve">. </w:t>
      </w:r>
      <w:r>
        <w:rPr>
          <w:b/>
        </w:rPr>
        <w:t>Circle of Friends</w:t>
      </w:r>
    </w:p>
    <w:p w14:paraId="76E46079" w14:textId="1FCC93D5" w:rsidR="00CD536B" w:rsidRDefault="007E4A52" w:rsidP="00584E54">
      <w:pPr>
        <w:pStyle w:val="NormalWeb"/>
        <w:tabs>
          <w:tab w:val="left" w:pos="0"/>
        </w:tabs>
        <w:spacing w:before="102" w:beforeAutospacing="0" w:after="0"/>
        <w:ind w:left="284" w:hanging="142"/>
      </w:pPr>
      <w:r>
        <w:t xml:space="preserve">       Brenda said there was nothing to report until after the </w:t>
      </w:r>
      <w:proofErr w:type="gramStart"/>
      <w:r>
        <w:t>new year</w:t>
      </w:r>
      <w:proofErr w:type="gramEnd"/>
      <w:r>
        <w:t xml:space="preserve">.  </w:t>
      </w:r>
    </w:p>
    <w:p w14:paraId="0650228E" w14:textId="77777777" w:rsidR="00584E54" w:rsidRPr="00584E54" w:rsidRDefault="00584E54" w:rsidP="00584E54">
      <w:pPr>
        <w:pStyle w:val="NormalWeb"/>
        <w:tabs>
          <w:tab w:val="left" w:pos="0"/>
        </w:tabs>
        <w:spacing w:before="102" w:beforeAutospacing="0" w:after="0"/>
        <w:ind w:left="284" w:hanging="142"/>
        <w:rPr>
          <w:sz w:val="16"/>
          <w:szCs w:val="16"/>
        </w:rPr>
      </w:pPr>
    </w:p>
    <w:p w14:paraId="11433587" w14:textId="00FD6E8B" w:rsidR="007E4A52" w:rsidRPr="00584E54" w:rsidRDefault="00667821" w:rsidP="00584E54">
      <w:pPr>
        <w:pStyle w:val="NormalWeb"/>
        <w:tabs>
          <w:tab w:val="left" w:pos="0"/>
        </w:tabs>
        <w:spacing w:before="102" w:beforeAutospacing="0" w:after="0"/>
        <w:ind w:left="284" w:hanging="142"/>
        <w:rPr>
          <w:b/>
        </w:rPr>
      </w:pPr>
      <w:r w:rsidRPr="00F8767B">
        <w:rPr>
          <w:b/>
        </w:rPr>
        <w:t>6. Correspondence/secretary’s report</w:t>
      </w:r>
    </w:p>
    <w:p w14:paraId="3C6B275D" w14:textId="77777777" w:rsidR="00667821" w:rsidRPr="00390939" w:rsidRDefault="00667821" w:rsidP="00667821">
      <w:pPr>
        <w:pStyle w:val="NormalWeb"/>
        <w:tabs>
          <w:tab w:val="left" w:pos="0"/>
        </w:tabs>
        <w:spacing w:before="102" w:beforeAutospacing="0" w:after="0"/>
        <w:ind w:left="284" w:hanging="142"/>
      </w:pPr>
      <w:r>
        <w:rPr>
          <w:b/>
        </w:rPr>
        <w:tab/>
      </w:r>
      <w:r>
        <w:t xml:space="preserve">Bridie reported that as usual the only correspondence was the Newsletter from the Catholic Parliamentary Society.  As usual this had been printed and placed on the church noticeboard. </w:t>
      </w:r>
    </w:p>
    <w:p w14:paraId="75D1F9DE" w14:textId="77777777" w:rsidR="00667821" w:rsidRPr="00C14841" w:rsidRDefault="00667821" w:rsidP="00667821">
      <w:pPr>
        <w:pStyle w:val="NormalWeb"/>
        <w:spacing w:before="102" w:beforeAutospacing="0" w:after="0"/>
        <w:rPr>
          <w:b/>
          <w:sz w:val="12"/>
          <w:szCs w:val="12"/>
        </w:rPr>
      </w:pPr>
    </w:p>
    <w:p w14:paraId="136BBDC0" w14:textId="77777777" w:rsidR="00667821" w:rsidRPr="00F8767B" w:rsidRDefault="00667821" w:rsidP="00667821">
      <w:pPr>
        <w:pStyle w:val="NormalWeb"/>
        <w:spacing w:before="102" w:beforeAutospacing="0" w:after="0"/>
        <w:rPr>
          <w:b/>
        </w:rPr>
      </w:pPr>
      <w:r w:rsidRPr="00F8767B">
        <w:rPr>
          <w:b/>
        </w:rPr>
        <w:t xml:space="preserve">7. Reports from Individuals involved with various groups </w:t>
      </w:r>
    </w:p>
    <w:p w14:paraId="275B2B38" w14:textId="77777777" w:rsidR="00667821" w:rsidRPr="00C14841" w:rsidRDefault="00667821" w:rsidP="00667821">
      <w:pPr>
        <w:pStyle w:val="NormalWeb"/>
        <w:spacing w:before="102" w:beforeAutospacing="0" w:after="0"/>
        <w:ind w:firstLine="284"/>
        <w:rPr>
          <w:b/>
          <w:sz w:val="12"/>
          <w:szCs w:val="12"/>
        </w:rPr>
      </w:pPr>
    </w:p>
    <w:p w14:paraId="6F95CD38" w14:textId="77777777" w:rsidR="00667821" w:rsidRDefault="00667821" w:rsidP="00667821">
      <w:pPr>
        <w:pStyle w:val="NormalWeb"/>
        <w:spacing w:before="102" w:beforeAutospacing="0" w:after="0"/>
        <w:ind w:firstLine="284"/>
        <w:rPr>
          <w:b/>
        </w:rPr>
      </w:pPr>
      <w:r w:rsidRPr="00F8767B">
        <w:rPr>
          <w:b/>
        </w:rPr>
        <w:t xml:space="preserve">a. Ecumenism </w:t>
      </w:r>
    </w:p>
    <w:p w14:paraId="60EEE14A" w14:textId="709C2A2D" w:rsidR="00667821" w:rsidRDefault="00667821" w:rsidP="00667821">
      <w:pPr>
        <w:pStyle w:val="NormalWeb"/>
        <w:spacing w:before="102" w:beforeAutospacing="0" w:after="0"/>
        <w:ind w:firstLine="284"/>
      </w:pPr>
      <w:r>
        <w:rPr>
          <w:b/>
        </w:rPr>
        <w:tab/>
      </w:r>
      <w:r w:rsidR="007A05FD">
        <w:t>Although Teresa was unable to attend the meeting she emailed her report to the secretary.</w:t>
      </w:r>
    </w:p>
    <w:p w14:paraId="524430C1" w14:textId="77777777" w:rsidR="007A05FD" w:rsidRPr="007A05FD" w:rsidRDefault="007A05FD" w:rsidP="007A05FD">
      <w:pPr>
        <w:rPr>
          <w:rFonts w:ascii="Times New Roman" w:hAnsi="Times New Roman" w:cs="Times New Roman"/>
          <w:sz w:val="16"/>
          <w:szCs w:val="16"/>
        </w:rPr>
      </w:pPr>
    </w:p>
    <w:p w14:paraId="7D698FE7" w14:textId="348C16E2" w:rsidR="007A05FD" w:rsidRPr="007A05FD" w:rsidRDefault="007A05FD" w:rsidP="007A05FD">
      <w:pPr>
        <w:ind w:left="567"/>
        <w:rPr>
          <w:rFonts w:ascii="Times New Roman" w:hAnsi="Times New Roman" w:cs="Times New Roman"/>
          <w:b/>
          <w:szCs w:val="24"/>
        </w:rPr>
      </w:pPr>
      <w:r w:rsidRPr="007A05FD">
        <w:rPr>
          <w:rFonts w:ascii="Times New Roman" w:hAnsi="Times New Roman" w:cs="Times New Roman"/>
          <w:b/>
          <w:szCs w:val="24"/>
        </w:rPr>
        <w:t xml:space="preserve">Ecumenical activities </w:t>
      </w:r>
      <w:proofErr w:type="gramStart"/>
      <w:r w:rsidRPr="007A05FD">
        <w:rPr>
          <w:rFonts w:ascii="Times New Roman" w:hAnsi="Times New Roman" w:cs="Times New Roman"/>
          <w:b/>
          <w:szCs w:val="24"/>
        </w:rPr>
        <w:t>Autumn</w:t>
      </w:r>
      <w:proofErr w:type="gramEnd"/>
      <w:r w:rsidRPr="007A05FD">
        <w:rPr>
          <w:rFonts w:ascii="Times New Roman" w:hAnsi="Times New Roman" w:cs="Times New Roman"/>
          <w:b/>
          <w:szCs w:val="24"/>
        </w:rPr>
        <w:t xml:space="preserve"> and Winter 2018.</w:t>
      </w:r>
    </w:p>
    <w:p w14:paraId="55C295C4" w14:textId="77777777" w:rsidR="007A05FD" w:rsidRPr="00D37545" w:rsidRDefault="007A05FD" w:rsidP="007A05FD">
      <w:pPr>
        <w:ind w:left="567"/>
        <w:rPr>
          <w:rFonts w:ascii="Times New Roman" w:hAnsi="Times New Roman" w:cs="Times New Roman"/>
          <w:szCs w:val="24"/>
        </w:rPr>
      </w:pPr>
      <w:r w:rsidRPr="00D37545">
        <w:rPr>
          <w:rFonts w:ascii="Times New Roman" w:hAnsi="Times New Roman" w:cs="Times New Roman"/>
          <w:szCs w:val="24"/>
        </w:rPr>
        <w:t>One World Week – Prayer Service for peace in the world was held on 28</w:t>
      </w:r>
      <w:r w:rsidRPr="00D37545">
        <w:rPr>
          <w:rFonts w:ascii="Times New Roman" w:hAnsi="Times New Roman" w:cs="Times New Roman"/>
          <w:szCs w:val="24"/>
          <w:vertAlign w:val="superscript"/>
        </w:rPr>
        <w:t>th</w:t>
      </w:r>
      <w:r w:rsidRPr="00D37545">
        <w:rPr>
          <w:rFonts w:ascii="Times New Roman" w:hAnsi="Times New Roman" w:cs="Times New Roman"/>
          <w:szCs w:val="24"/>
        </w:rPr>
        <w:t xml:space="preserve"> October in Holy Name Episcopal Church in Cumbernauld. About 20 people attended – 4 from St Joseph’s. 7 Churches were represented mainly by church leaders and ministers, which was very uplifting for those on the Cumbernauld Action of Churches Together committee.</w:t>
      </w:r>
    </w:p>
    <w:p w14:paraId="24F85BFE" w14:textId="32868933" w:rsidR="007A05FD" w:rsidRPr="00D37545" w:rsidRDefault="007A05FD" w:rsidP="007A05FD">
      <w:pPr>
        <w:ind w:left="567"/>
        <w:rPr>
          <w:rFonts w:ascii="Times New Roman" w:hAnsi="Times New Roman" w:cs="Times New Roman"/>
          <w:szCs w:val="24"/>
        </w:rPr>
      </w:pPr>
      <w:r w:rsidRPr="00D37545">
        <w:rPr>
          <w:rFonts w:ascii="Times New Roman" w:hAnsi="Times New Roman" w:cs="Times New Roman"/>
          <w:szCs w:val="24"/>
        </w:rPr>
        <w:t>Deacon Kenny McGeachy is speaking at Holy Name church on Monday 12</w:t>
      </w:r>
      <w:r w:rsidRPr="00D37545">
        <w:rPr>
          <w:rFonts w:ascii="Times New Roman" w:hAnsi="Times New Roman" w:cs="Times New Roman"/>
          <w:szCs w:val="24"/>
          <w:vertAlign w:val="superscript"/>
        </w:rPr>
        <w:t>th</w:t>
      </w:r>
      <w:r w:rsidRPr="00D37545">
        <w:rPr>
          <w:rFonts w:ascii="Times New Roman" w:hAnsi="Times New Roman" w:cs="Times New Roman"/>
          <w:szCs w:val="24"/>
        </w:rPr>
        <w:t xml:space="preserve"> Dec 7.30 on Poverty and t</w:t>
      </w:r>
      <w:r>
        <w:rPr>
          <w:rFonts w:ascii="Times New Roman" w:hAnsi="Times New Roman" w:cs="Times New Roman"/>
          <w:szCs w:val="24"/>
        </w:rPr>
        <w:t>he issues surround. All welcom</w:t>
      </w:r>
      <w:r w:rsidRPr="00D37545">
        <w:rPr>
          <w:rFonts w:ascii="Times New Roman" w:hAnsi="Times New Roman" w:cs="Times New Roman"/>
          <w:szCs w:val="24"/>
        </w:rPr>
        <w:t>ing this</w:t>
      </w:r>
    </w:p>
    <w:p w14:paraId="0E7FAA7A" w14:textId="77777777" w:rsidR="00BF7D17" w:rsidRDefault="007A05FD" w:rsidP="00BF7D17">
      <w:pPr>
        <w:ind w:left="567"/>
        <w:rPr>
          <w:rFonts w:ascii="Times New Roman" w:hAnsi="Times New Roman" w:cs="Times New Roman"/>
          <w:szCs w:val="24"/>
        </w:rPr>
      </w:pPr>
      <w:r w:rsidRPr="00D37545">
        <w:rPr>
          <w:rFonts w:ascii="Times New Roman" w:hAnsi="Times New Roman" w:cs="Times New Roman"/>
          <w:szCs w:val="24"/>
        </w:rPr>
        <w:t>Festival of Light is the next event on 9</w:t>
      </w:r>
      <w:r w:rsidRPr="00D37545">
        <w:rPr>
          <w:rFonts w:ascii="Times New Roman" w:hAnsi="Times New Roman" w:cs="Times New Roman"/>
          <w:szCs w:val="24"/>
          <w:vertAlign w:val="superscript"/>
        </w:rPr>
        <w:t>th</w:t>
      </w:r>
      <w:r w:rsidRPr="00D37545">
        <w:rPr>
          <w:rFonts w:ascii="Times New Roman" w:hAnsi="Times New Roman" w:cs="Times New Roman"/>
          <w:szCs w:val="24"/>
        </w:rPr>
        <w:t xml:space="preserve"> December in Sacred Heart RC Church. Posters will be displayed in the church. The committee of this event are looking for a representative to help organise for next year and I have been assured it is not a lot of hard work and is in fact, very gratifying and enjoyable.</w:t>
      </w:r>
    </w:p>
    <w:p w14:paraId="4FA91FAB" w14:textId="52BBB614" w:rsidR="007A05FD" w:rsidRPr="00D37545" w:rsidRDefault="007A05FD" w:rsidP="00BF7D17">
      <w:pPr>
        <w:ind w:left="567"/>
        <w:rPr>
          <w:rFonts w:ascii="Times New Roman" w:hAnsi="Times New Roman" w:cs="Times New Roman"/>
          <w:szCs w:val="24"/>
        </w:rPr>
      </w:pPr>
      <w:r w:rsidRPr="00D37545">
        <w:rPr>
          <w:rFonts w:ascii="Times New Roman" w:hAnsi="Times New Roman" w:cs="Times New Roman"/>
          <w:szCs w:val="24"/>
        </w:rPr>
        <w:t>2 Meditation evenings have been arranged during the month of December in Holy Name Church</w:t>
      </w:r>
      <w:proofErr w:type="gramStart"/>
      <w:r w:rsidRPr="00D37545">
        <w:rPr>
          <w:rFonts w:ascii="Times New Roman" w:hAnsi="Times New Roman" w:cs="Times New Roman"/>
          <w:szCs w:val="24"/>
        </w:rPr>
        <w:t>, .</w:t>
      </w:r>
      <w:proofErr w:type="gramEnd"/>
      <w:r w:rsidRPr="00D37545">
        <w:rPr>
          <w:rFonts w:ascii="Times New Roman" w:hAnsi="Times New Roman" w:cs="Times New Roman"/>
          <w:szCs w:val="24"/>
        </w:rPr>
        <w:t xml:space="preserve"> 12</w:t>
      </w:r>
      <w:r w:rsidRPr="00D37545">
        <w:rPr>
          <w:rFonts w:ascii="Times New Roman" w:hAnsi="Times New Roman" w:cs="Times New Roman"/>
          <w:szCs w:val="24"/>
          <w:vertAlign w:val="superscript"/>
        </w:rPr>
        <w:t>th</w:t>
      </w:r>
      <w:r w:rsidRPr="00D37545">
        <w:rPr>
          <w:rFonts w:ascii="Times New Roman" w:hAnsi="Times New Roman" w:cs="Times New Roman"/>
          <w:szCs w:val="24"/>
        </w:rPr>
        <w:t xml:space="preserve"> and 19</w:t>
      </w:r>
      <w:r w:rsidRPr="00D37545">
        <w:rPr>
          <w:rFonts w:ascii="Times New Roman" w:hAnsi="Times New Roman" w:cs="Times New Roman"/>
          <w:szCs w:val="24"/>
          <w:vertAlign w:val="superscript"/>
        </w:rPr>
        <w:t>th</w:t>
      </w:r>
      <w:r w:rsidRPr="00D37545">
        <w:rPr>
          <w:rFonts w:ascii="Times New Roman" w:hAnsi="Times New Roman" w:cs="Times New Roman"/>
          <w:szCs w:val="24"/>
        </w:rPr>
        <w:t xml:space="preserve"> Dec. finishing with a shared supper.</w:t>
      </w:r>
    </w:p>
    <w:p w14:paraId="2630BB17" w14:textId="5BCB23B6" w:rsidR="007A05FD" w:rsidRPr="00D37545" w:rsidRDefault="00D23B4C" w:rsidP="007A05FD">
      <w:pPr>
        <w:ind w:left="567"/>
        <w:rPr>
          <w:rFonts w:ascii="Times New Roman" w:hAnsi="Times New Roman" w:cs="Times New Roman"/>
          <w:szCs w:val="24"/>
        </w:rPr>
      </w:pPr>
      <w:r>
        <w:rPr>
          <w:rFonts w:ascii="Times New Roman" w:hAnsi="Times New Roman" w:cs="Times New Roman"/>
          <w:szCs w:val="24"/>
        </w:rPr>
        <w:t>Carol si</w:t>
      </w:r>
      <w:r w:rsidR="007A05FD" w:rsidRPr="00D37545">
        <w:rPr>
          <w:rFonts w:ascii="Times New Roman" w:hAnsi="Times New Roman" w:cs="Times New Roman"/>
          <w:szCs w:val="24"/>
        </w:rPr>
        <w:t>n</w:t>
      </w:r>
      <w:r>
        <w:rPr>
          <w:rFonts w:ascii="Times New Roman" w:hAnsi="Times New Roman" w:cs="Times New Roman"/>
          <w:szCs w:val="24"/>
        </w:rPr>
        <w:t>g</w:t>
      </w:r>
      <w:r w:rsidR="007A05FD" w:rsidRPr="00D37545">
        <w:rPr>
          <w:rFonts w:ascii="Times New Roman" w:hAnsi="Times New Roman" w:cs="Times New Roman"/>
          <w:szCs w:val="24"/>
        </w:rPr>
        <w:t>ing in Town Centre Sat. 15</w:t>
      </w:r>
      <w:r w:rsidR="007A05FD" w:rsidRPr="00D37545">
        <w:rPr>
          <w:rFonts w:ascii="Times New Roman" w:hAnsi="Times New Roman" w:cs="Times New Roman"/>
          <w:szCs w:val="24"/>
          <w:vertAlign w:val="superscript"/>
        </w:rPr>
        <w:t>th</w:t>
      </w:r>
      <w:r w:rsidR="007A05FD" w:rsidRPr="00D37545">
        <w:rPr>
          <w:rFonts w:ascii="Times New Roman" w:hAnsi="Times New Roman" w:cs="Times New Roman"/>
          <w:szCs w:val="24"/>
        </w:rPr>
        <w:t xml:space="preserve"> Dec. for l2 hours. – </w:t>
      </w:r>
      <w:proofErr w:type="gramStart"/>
      <w:r w:rsidR="007A05FD" w:rsidRPr="00D37545">
        <w:rPr>
          <w:rFonts w:ascii="Times New Roman" w:hAnsi="Times New Roman" w:cs="Times New Roman"/>
          <w:szCs w:val="24"/>
        </w:rPr>
        <w:t>time</w:t>
      </w:r>
      <w:proofErr w:type="gramEnd"/>
      <w:r w:rsidR="007A05FD" w:rsidRPr="00D37545">
        <w:rPr>
          <w:rFonts w:ascii="Times New Roman" w:hAnsi="Times New Roman" w:cs="Times New Roman"/>
          <w:szCs w:val="24"/>
        </w:rPr>
        <w:t xml:space="preserve"> to be arranged.  </w:t>
      </w:r>
    </w:p>
    <w:p w14:paraId="1A70B353" w14:textId="56C97717" w:rsidR="007A05FD" w:rsidRPr="005E76DA" w:rsidRDefault="007A05FD" w:rsidP="005E76DA">
      <w:pPr>
        <w:ind w:left="567"/>
        <w:rPr>
          <w:rFonts w:ascii="Times New Roman" w:hAnsi="Times New Roman" w:cs="Times New Roman"/>
          <w:szCs w:val="24"/>
        </w:rPr>
      </w:pPr>
      <w:r w:rsidRPr="00D37545">
        <w:rPr>
          <w:rFonts w:ascii="Times New Roman" w:hAnsi="Times New Roman" w:cs="Times New Roman"/>
          <w:szCs w:val="24"/>
        </w:rPr>
        <w:t>Christian unity week on 18</w:t>
      </w:r>
      <w:r w:rsidRPr="00D37545">
        <w:rPr>
          <w:rFonts w:ascii="Times New Roman" w:hAnsi="Times New Roman" w:cs="Times New Roman"/>
          <w:szCs w:val="24"/>
          <w:vertAlign w:val="superscript"/>
        </w:rPr>
        <w:t>th</w:t>
      </w:r>
      <w:r w:rsidRPr="00D37545">
        <w:rPr>
          <w:rFonts w:ascii="Times New Roman" w:hAnsi="Times New Roman" w:cs="Times New Roman"/>
          <w:szCs w:val="24"/>
        </w:rPr>
        <w:t xml:space="preserve"> Jan 2019 will be looked at </w:t>
      </w:r>
      <w:proofErr w:type="spellStart"/>
      <w:r w:rsidRPr="00D37545">
        <w:rPr>
          <w:rFonts w:ascii="Times New Roman" w:hAnsi="Times New Roman" w:cs="Times New Roman"/>
          <w:szCs w:val="24"/>
        </w:rPr>
        <w:t>at</w:t>
      </w:r>
      <w:proofErr w:type="spellEnd"/>
      <w:r w:rsidRPr="00D37545">
        <w:rPr>
          <w:rFonts w:ascii="Times New Roman" w:hAnsi="Times New Roman" w:cs="Times New Roman"/>
          <w:szCs w:val="24"/>
        </w:rPr>
        <w:t xml:space="preserve"> the next meeting.</w:t>
      </w:r>
    </w:p>
    <w:p w14:paraId="320AF4F0" w14:textId="77777777" w:rsidR="007A05FD" w:rsidRPr="005E76DA" w:rsidRDefault="007A05FD" w:rsidP="00667821">
      <w:pPr>
        <w:pStyle w:val="NormalWeb"/>
        <w:spacing w:before="102" w:beforeAutospacing="0" w:after="0"/>
        <w:ind w:firstLine="284"/>
        <w:rPr>
          <w:sz w:val="16"/>
          <w:szCs w:val="16"/>
        </w:rPr>
      </w:pPr>
    </w:p>
    <w:p w14:paraId="4B8F0BB3" w14:textId="77777777" w:rsidR="00BF7D17" w:rsidRDefault="00BF7D17" w:rsidP="00667821">
      <w:pPr>
        <w:pStyle w:val="NormalWeb"/>
        <w:spacing w:before="102" w:beforeAutospacing="0" w:after="0"/>
        <w:ind w:firstLine="284"/>
        <w:rPr>
          <w:b/>
        </w:rPr>
      </w:pPr>
    </w:p>
    <w:p w14:paraId="49C0AF3D" w14:textId="77777777" w:rsidR="00BF7D17" w:rsidRDefault="00BF7D17" w:rsidP="00667821">
      <w:pPr>
        <w:pStyle w:val="NormalWeb"/>
        <w:spacing w:before="102" w:beforeAutospacing="0" w:after="0"/>
        <w:ind w:firstLine="284"/>
        <w:rPr>
          <w:b/>
        </w:rPr>
      </w:pPr>
    </w:p>
    <w:p w14:paraId="4745CF24" w14:textId="77777777" w:rsidR="00667821" w:rsidRDefault="00667821" w:rsidP="00667821">
      <w:pPr>
        <w:pStyle w:val="NormalWeb"/>
        <w:spacing w:before="102" w:beforeAutospacing="0" w:after="0"/>
        <w:ind w:firstLine="284"/>
        <w:rPr>
          <w:b/>
        </w:rPr>
      </w:pPr>
      <w:r w:rsidRPr="00F8767B">
        <w:rPr>
          <w:b/>
        </w:rPr>
        <w:t xml:space="preserve">b. SVDP </w:t>
      </w:r>
    </w:p>
    <w:p w14:paraId="5C286A33" w14:textId="128AC5CC" w:rsidR="00667821" w:rsidRDefault="00CD536B" w:rsidP="00CD536B">
      <w:pPr>
        <w:pStyle w:val="NormalWeb"/>
        <w:spacing w:before="102" w:beforeAutospacing="0" w:after="0"/>
        <w:ind w:left="644"/>
      </w:pPr>
      <w:r>
        <w:t>Irene began by saying that it was with great sadness that St Joseph’s SVDP report the death of Mrs Helen Gray who had been the secretary of St Joseph’s SVDP.  Helen’s untiring work to the conference will be greatly missed.  Irene said they now have 7 active members.</w:t>
      </w:r>
    </w:p>
    <w:p w14:paraId="157F035E" w14:textId="40E20CBD" w:rsidR="00667821" w:rsidRDefault="0048248C" w:rsidP="00667821">
      <w:pPr>
        <w:pStyle w:val="NormalWeb"/>
        <w:numPr>
          <w:ilvl w:val="0"/>
          <w:numId w:val="15"/>
        </w:numPr>
        <w:spacing w:before="102" w:beforeAutospacing="0" w:after="0"/>
      </w:pPr>
      <w:r>
        <w:t>They continue to distribute food from parishioners to the needy.</w:t>
      </w:r>
    </w:p>
    <w:p w14:paraId="36178F52" w14:textId="5386C052" w:rsidR="0048248C" w:rsidRDefault="00B364FB" w:rsidP="00667821">
      <w:pPr>
        <w:pStyle w:val="NormalWeb"/>
        <w:numPr>
          <w:ilvl w:val="0"/>
          <w:numId w:val="15"/>
        </w:numPr>
        <w:spacing w:before="102" w:beforeAutospacing="0" w:after="0"/>
      </w:pPr>
      <w:r>
        <w:t xml:space="preserve">The annual mass at Carfin was enjoyed by all who attended.  Unfortunately the bus went to St Joseph’s, </w:t>
      </w:r>
      <w:proofErr w:type="spellStart"/>
      <w:r>
        <w:t>C</w:t>
      </w:r>
      <w:r w:rsidR="006A047D">
        <w:t>ardowan</w:t>
      </w:r>
      <w:proofErr w:type="spellEnd"/>
      <w:proofErr w:type="gramStart"/>
      <w:r>
        <w:t>,  therefore</w:t>
      </w:r>
      <w:proofErr w:type="gramEnd"/>
      <w:r>
        <w:t xml:space="preserve"> was late in arriving at Cumbernauld.</w:t>
      </w:r>
    </w:p>
    <w:p w14:paraId="7A381D3A" w14:textId="0E2E6989" w:rsidR="00B364FB" w:rsidRDefault="00B364FB" w:rsidP="00667821">
      <w:pPr>
        <w:pStyle w:val="NormalWeb"/>
        <w:numPr>
          <w:ilvl w:val="0"/>
          <w:numId w:val="15"/>
        </w:numPr>
        <w:spacing w:before="102" w:beforeAutospacing="0" w:after="0"/>
      </w:pPr>
      <w:r>
        <w:t>Two families went to caravans.  They enjoyed and thanked the conference for this opportunity.</w:t>
      </w:r>
    </w:p>
    <w:p w14:paraId="7A118BD5" w14:textId="234A5244" w:rsidR="00B364FB" w:rsidRDefault="00B364FB" w:rsidP="00667821">
      <w:pPr>
        <w:pStyle w:val="NormalWeb"/>
        <w:numPr>
          <w:ilvl w:val="0"/>
          <w:numId w:val="15"/>
        </w:numPr>
        <w:spacing w:before="102" w:beforeAutospacing="0" w:after="0"/>
      </w:pPr>
      <w:r>
        <w:t>Ruth McIntyre has kindly taken on the role as conference secretary and we are most grateful to Ruth for stepping in at such short notice.</w:t>
      </w:r>
    </w:p>
    <w:p w14:paraId="259369B0" w14:textId="38356C8F" w:rsidR="00B364FB" w:rsidRDefault="00B364FB" w:rsidP="00667821">
      <w:pPr>
        <w:pStyle w:val="NormalWeb"/>
        <w:numPr>
          <w:ilvl w:val="0"/>
          <w:numId w:val="15"/>
        </w:numPr>
        <w:spacing w:before="102" w:beforeAutospacing="0" w:after="0"/>
      </w:pPr>
      <w:r>
        <w:t>The Annual Retreat held on 3</w:t>
      </w:r>
      <w:r w:rsidRPr="00B364FB">
        <w:rPr>
          <w:vertAlign w:val="superscript"/>
        </w:rPr>
        <w:t>rd</w:t>
      </w:r>
      <w:r>
        <w:t xml:space="preserve"> November in Sacred Heart for all Cumbernauld conferences was taken by Sister Denise.  Unfortunately Holy Cross members gave their apologies but all other conferences attended.  A big thank you to Sister Denise.</w:t>
      </w:r>
    </w:p>
    <w:p w14:paraId="38949C1A" w14:textId="650254FF" w:rsidR="00B364FB" w:rsidRDefault="00B364FB" w:rsidP="00667821">
      <w:pPr>
        <w:pStyle w:val="NormalWeb"/>
        <w:numPr>
          <w:ilvl w:val="0"/>
          <w:numId w:val="15"/>
        </w:numPr>
        <w:spacing w:before="102" w:beforeAutospacing="0" w:after="0"/>
      </w:pPr>
      <w:r>
        <w:t>Mass for deceased member of SVDP is being held on Wednesday 21</w:t>
      </w:r>
      <w:r w:rsidRPr="00B364FB">
        <w:rPr>
          <w:vertAlign w:val="superscript"/>
        </w:rPr>
        <w:t>st</w:t>
      </w:r>
      <w:r>
        <w:t xml:space="preserve"> November 2018 at 7 pm in Holy Cross church, Croy.</w:t>
      </w:r>
    </w:p>
    <w:p w14:paraId="58699191" w14:textId="43F7FD16" w:rsidR="00B364FB" w:rsidRDefault="00B364FB" w:rsidP="00667821">
      <w:pPr>
        <w:pStyle w:val="NormalWeb"/>
        <w:numPr>
          <w:ilvl w:val="0"/>
          <w:numId w:val="15"/>
        </w:numPr>
        <w:spacing w:before="102" w:beforeAutospacing="0" w:after="0"/>
      </w:pPr>
      <w:r>
        <w:t>We continue with visits and support to the needy.</w:t>
      </w:r>
    </w:p>
    <w:p w14:paraId="25839501" w14:textId="0D62A368" w:rsidR="00B364FB" w:rsidRDefault="00B364FB" w:rsidP="00667821">
      <w:pPr>
        <w:pStyle w:val="NormalWeb"/>
        <w:numPr>
          <w:ilvl w:val="0"/>
          <w:numId w:val="15"/>
        </w:numPr>
        <w:spacing w:before="102" w:beforeAutospacing="0" w:after="0"/>
      </w:pPr>
      <w:r>
        <w:t>We will be organising for the trip to the Christmas Panto shortly.</w:t>
      </w:r>
    </w:p>
    <w:p w14:paraId="58DBCA46" w14:textId="77777777" w:rsidR="00190492" w:rsidRPr="00966064" w:rsidRDefault="00190492" w:rsidP="00190492">
      <w:pPr>
        <w:pStyle w:val="NormalWeb"/>
        <w:spacing w:before="102" w:beforeAutospacing="0" w:after="0"/>
        <w:ind w:left="1004"/>
        <w:rPr>
          <w:sz w:val="16"/>
          <w:szCs w:val="16"/>
        </w:rPr>
      </w:pPr>
    </w:p>
    <w:p w14:paraId="4942F4AE" w14:textId="77777777" w:rsidR="00190492" w:rsidRDefault="00190492" w:rsidP="00190492">
      <w:pPr>
        <w:pStyle w:val="NormalWeb"/>
        <w:spacing w:before="102" w:beforeAutospacing="0" w:after="0"/>
        <w:ind w:firstLine="284"/>
        <w:rPr>
          <w:b/>
        </w:rPr>
      </w:pPr>
      <w:r w:rsidRPr="00F8767B">
        <w:rPr>
          <w:b/>
        </w:rPr>
        <w:t xml:space="preserve">c. Social Events </w:t>
      </w:r>
    </w:p>
    <w:p w14:paraId="28B18BCF" w14:textId="45D57080" w:rsidR="00190492" w:rsidRDefault="00190492" w:rsidP="00BF7D17">
      <w:pPr>
        <w:pStyle w:val="NormalWeb"/>
        <w:spacing w:before="102" w:beforeAutospacing="0" w:after="0"/>
        <w:ind w:left="720"/>
      </w:pPr>
      <w:r>
        <w:t xml:space="preserve">John reported </w:t>
      </w:r>
      <w:r w:rsidR="00BF7D17">
        <w:t>on 2 events for the Parish to support and take part in:</w:t>
      </w:r>
    </w:p>
    <w:p w14:paraId="36572D9A" w14:textId="77777777" w:rsidR="00BF7D17" w:rsidRDefault="00BF7D17" w:rsidP="00190492">
      <w:pPr>
        <w:pStyle w:val="NormalWeb"/>
        <w:numPr>
          <w:ilvl w:val="0"/>
          <w:numId w:val="16"/>
        </w:numPr>
        <w:spacing w:before="102" w:beforeAutospacing="0" w:after="0"/>
      </w:pPr>
      <w:r>
        <w:t>The St Andrew’s dance on Friday 30</w:t>
      </w:r>
      <w:r w:rsidRPr="00BF7D17">
        <w:rPr>
          <w:vertAlign w:val="superscript"/>
        </w:rPr>
        <w:t>th</w:t>
      </w:r>
      <w:r>
        <w:t xml:space="preserve"> November – posters are up on Notice boards</w:t>
      </w:r>
    </w:p>
    <w:p w14:paraId="0149BB73" w14:textId="0CB2A474" w:rsidR="00B364FB" w:rsidRDefault="00B364FB" w:rsidP="00190492">
      <w:pPr>
        <w:pStyle w:val="NormalWeb"/>
        <w:numPr>
          <w:ilvl w:val="0"/>
          <w:numId w:val="16"/>
        </w:numPr>
        <w:spacing w:before="102" w:beforeAutospacing="0" w:after="0"/>
      </w:pPr>
      <w:r>
        <w:t>The AGAP players are coming to St Joseph’s on Monday 17</w:t>
      </w:r>
      <w:r w:rsidRPr="00B364FB">
        <w:rPr>
          <w:vertAlign w:val="superscript"/>
        </w:rPr>
        <w:t>th</w:t>
      </w:r>
      <w:r w:rsidR="00BF7D17">
        <w:t xml:space="preserve"> December at 7.30 pm.  Their production is called ‘Sign of Contradiction’, The Christmas story.  Also Stephen Callagan has a piece in this month’s Flourish.</w:t>
      </w:r>
    </w:p>
    <w:p w14:paraId="33C814BC" w14:textId="1A065DD0" w:rsidR="00190492" w:rsidRPr="00EA31A0" w:rsidRDefault="00190492" w:rsidP="00190492">
      <w:pPr>
        <w:pStyle w:val="NormalWeb"/>
        <w:spacing w:before="102" w:beforeAutospacing="0" w:after="0"/>
        <w:ind w:firstLine="284"/>
        <w:rPr>
          <w:b/>
          <w:sz w:val="12"/>
          <w:szCs w:val="12"/>
        </w:rPr>
      </w:pPr>
    </w:p>
    <w:p w14:paraId="1DD04AAA" w14:textId="77777777" w:rsidR="00190492" w:rsidRDefault="00190492" w:rsidP="00190492">
      <w:pPr>
        <w:pStyle w:val="NormalWeb"/>
        <w:spacing w:before="102" w:beforeAutospacing="0" w:after="0"/>
        <w:ind w:firstLine="284"/>
        <w:rPr>
          <w:b/>
        </w:rPr>
      </w:pPr>
      <w:r w:rsidRPr="00F8767B">
        <w:rPr>
          <w:b/>
        </w:rPr>
        <w:t xml:space="preserve">d. </w:t>
      </w:r>
      <w:r>
        <w:rPr>
          <w:b/>
        </w:rPr>
        <w:t>Coffee Mornings</w:t>
      </w:r>
    </w:p>
    <w:p w14:paraId="2F381FC1" w14:textId="5168F2A5" w:rsidR="00190492" w:rsidRPr="00DE6B8B" w:rsidRDefault="00DE6B8B" w:rsidP="00DE6B8B">
      <w:pPr>
        <w:pStyle w:val="NormalWeb"/>
        <w:numPr>
          <w:ilvl w:val="0"/>
          <w:numId w:val="17"/>
        </w:numPr>
        <w:spacing w:before="102" w:beforeAutospacing="0" w:after="0"/>
        <w:ind w:left="709" w:hanging="283"/>
        <w:rPr>
          <w:b/>
        </w:rPr>
      </w:pPr>
      <w:r>
        <w:t>The next coffee morning will take place on Wednesday 21</w:t>
      </w:r>
      <w:r w:rsidRPr="00DE6B8B">
        <w:rPr>
          <w:vertAlign w:val="superscript"/>
        </w:rPr>
        <w:t>st</w:t>
      </w:r>
      <w:r>
        <w:t xml:space="preserve"> November after the 10 am mass</w:t>
      </w:r>
    </w:p>
    <w:p w14:paraId="1726F6BF" w14:textId="77777777" w:rsidR="00190492" w:rsidRPr="00EA31A0" w:rsidRDefault="00190492" w:rsidP="00190492">
      <w:pPr>
        <w:pStyle w:val="NormalWeb"/>
        <w:spacing w:before="102" w:beforeAutospacing="0" w:after="0"/>
        <w:ind w:firstLine="284"/>
        <w:rPr>
          <w:sz w:val="12"/>
          <w:szCs w:val="12"/>
        </w:rPr>
      </w:pPr>
    </w:p>
    <w:p w14:paraId="4CD4C9BD" w14:textId="7F9394BF" w:rsidR="00190492" w:rsidRDefault="00DE6B8B" w:rsidP="00190492">
      <w:pPr>
        <w:pStyle w:val="NormalWeb"/>
        <w:spacing w:before="102" w:beforeAutospacing="0" w:after="0"/>
        <w:ind w:firstLine="284"/>
        <w:rPr>
          <w:b/>
        </w:rPr>
      </w:pPr>
      <w:proofErr w:type="gramStart"/>
      <w:r>
        <w:rPr>
          <w:b/>
        </w:rPr>
        <w:t>e</w:t>
      </w:r>
      <w:r w:rsidR="00190492">
        <w:rPr>
          <w:b/>
        </w:rPr>
        <w:t>.  Food</w:t>
      </w:r>
      <w:proofErr w:type="gramEnd"/>
      <w:r w:rsidR="00190492">
        <w:rPr>
          <w:b/>
        </w:rPr>
        <w:t xml:space="preserve"> Bank</w:t>
      </w:r>
      <w:r w:rsidR="00190492" w:rsidRPr="00F8767B">
        <w:rPr>
          <w:b/>
        </w:rPr>
        <w:t xml:space="preserve"> </w:t>
      </w:r>
    </w:p>
    <w:p w14:paraId="01EB14CB" w14:textId="4037DBB9" w:rsidR="00BF7D17" w:rsidRDefault="00DE6B8B" w:rsidP="00BF7D17">
      <w:pPr>
        <w:pStyle w:val="NormalWeb"/>
        <w:spacing w:before="102" w:beforeAutospacing="0" w:after="0"/>
        <w:ind w:left="709"/>
      </w:pPr>
      <w:r>
        <w:t xml:space="preserve">John </w:t>
      </w:r>
      <w:r w:rsidR="00BF7D17">
        <w:t>reported</w:t>
      </w:r>
    </w:p>
    <w:p w14:paraId="5212F3C0" w14:textId="0CCEB089" w:rsidR="00BF7D17" w:rsidRPr="00BF7D17" w:rsidRDefault="00BF7D17" w:rsidP="00BF7D17">
      <w:pPr>
        <w:pStyle w:val="NormalWeb"/>
        <w:numPr>
          <w:ilvl w:val="0"/>
          <w:numId w:val="17"/>
        </w:numPr>
        <w:spacing w:before="102" w:beforeAutospacing="0" w:after="0"/>
        <w:ind w:left="709" w:hanging="283"/>
        <w:rPr>
          <w:rFonts w:ascii="AR BLANCA" w:hAnsi="AR BLANCA" w:cs="Arial"/>
          <w:b/>
          <w:bCs/>
          <w:color w:val="222222"/>
          <w:sz w:val="23"/>
          <w:szCs w:val="23"/>
          <w:shd w:val="clear" w:color="auto" w:fill="FFFFFF"/>
        </w:rPr>
      </w:pPr>
      <w:r>
        <w:t xml:space="preserve">There were 7 bags of food ready for delivery.  </w:t>
      </w:r>
    </w:p>
    <w:p w14:paraId="705721F4" w14:textId="05275E40" w:rsidR="00BF7D17" w:rsidRPr="00BF7D17" w:rsidRDefault="00BF7D17" w:rsidP="00BF7D17">
      <w:pPr>
        <w:pStyle w:val="NormalWeb"/>
        <w:numPr>
          <w:ilvl w:val="0"/>
          <w:numId w:val="17"/>
        </w:numPr>
        <w:spacing w:before="102" w:beforeAutospacing="0" w:after="0"/>
        <w:ind w:left="709" w:hanging="283"/>
        <w:rPr>
          <w:rFonts w:ascii="AR BLANCA" w:hAnsi="AR BLANCA" w:cs="Arial"/>
          <w:b/>
          <w:bCs/>
          <w:color w:val="222222"/>
          <w:sz w:val="23"/>
          <w:szCs w:val="23"/>
          <w:shd w:val="clear" w:color="auto" w:fill="FFFFFF"/>
        </w:rPr>
      </w:pPr>
      <w:r>
        <w:t>He has received £100 cash donations from people for the food bank</w:t>
      </w:r>
    </w:p>
    <w:p w14:paraId="341AD9EE" w14:textId="3BD85356" w:rsidR="00BF7D17" w:rsidRPr="00BF7D17" w:rsidRDefault="00BF7D17" w:rsidP="00BF7D17">
      <w:pPr>
        <w:pStyle w:val="NormalWeb"/>
        <w:numPr>
          <w:ilvl w:val="0"/>
          <w:numId w:val="17"/>
        </w:numPr>
        <w:spacing w:before="102" w:beforeAutospacing="0" w:after="0"/>
        <w:ind w:left="709" w:hanging="283"/>
        <w:rPr>
          <w:rFonts w:ascii="AR BLANCA" w:hAnsi="AR BLANCA" w:cs="Arial"/>
          <w:b/>
          <w:bCs/>
          <w:color w:val="222222"/>
          <w:sz w:val="23"/>
          <w:szCs w:val="23"/>
          <w:shd w:val="clear" w:color="auto" w:fill="FFFFFF"/>
        </w:rPr>
      </w:pPr>
      <w:r>
        <w:t xml:space="preserve">An anonymous </w:t>
      </w:r>
      <w:r w:rsidR="0084739A">
        <w:t>donor</w:t>
      </w:r>
      <w:r>
        <w:t xml:space="preserve"> will give £10 monthly.</w:t>
      </w:r>
    </w:p>
    <w:p w14:paraId="3284DECD" w14:textId="77777777" w:rsidR="0084739A" w:rsidRDefault="00DE6B8B" w:rsidP="00DE6B8B">
      <w:pPr>
        <w:pStyle w:val="NormalWeb"/>
        <w:spacing w:before="102" w:beforeAutospacing="0" w:after="0"/>
        <w:rPr>
          <w:rStyle w:val="lxk"/>
          <w:rFonts w:ascii="AR BLANCA" w:hAnsi="AR BLANCA" w:cs="Arial"/>
          <w:b/>
          <w:bCs/>
          <w:color w:val="222222"/>
          <w:sz w:val="23"/>
          <w:szCs w:val="23"/>
          <w:shd w:val="clear" w:color="auto" w:fill="FFFFFF"/>
        </w:rPr>
      </w:pPr>
      <w:r>
        <w:rPr>
          <w:rStyle w:val="lxk"/>
          <w:rFonts w:ascii="AR BLANCA" w:hAnsi="AR BLANCA" w:cs="Arial"/>
          <w:b/>
          <w:bCs/>
          <w:color w:val="222222"/>
          <w:sz w:val="23"/>
          <w:szCs w:val="23"/>
          <w:shd w:val="clear" w:color="auto" w:fill="FFFFFF"/>
        </w:rPr>
        <w:t xml:space="preserve">   </w:t>
      </w:r>
    </w:p>
    <w:p w14:paraId="538EB1FD" w14:textId="68ABE1F2" w:rsidR="005E76DA" w:rsidRPr="0084739A" w:rsidRDefault="0084739A" w:rsidP="0084739A">
      <w:pPr>
        <w:rPr>
          <w:rStyle w:val="lxk"/>
          <w:rFonts w:ascii="AR BLANCA" w:eastAsia="Times New Roman" w:hAnsi="AR BLANCA" w:cs="Arial"/>
          <w:b/>
          <w:bCs/>
          <w:color w:val="222222"/>
          <w:sz w:val="23"/>
          <w:szCs w:val="23"/>
          <w:shd w:val="clear" w:color="auto" w:fill="FFFFFF"/>
          <w:lang w:val="en-GB" w:eastAsia="en-GB"/>
        </w:rPr>
      </w:pPr>
      <w:r>
        <w:rPr>
          <w:rStyle w:val="lxk"/>
          <w:rFonts w:ascii="AR BLANCA" w:hAnsi="AR BLANCA" w:cs="Arial"/>
          <w:b/>
          <w:bCs/>
          <w:color w:val="222222"/>
          <w:sz w:val="23"/>
          <w:szCs w:val="23"/>
          <w:shd w:val="clear" w:color="auto" w:fill="FFFFFF"/>
        </w:rPr>
        <w:br w:type="page"/>
      </w:r>
    </w:p>
    <w:p w14:paraId="69A05B3C" w14:textId="244F182B" w:rsidR="00190492" w:rsidRDefault="00DE6B8B" w:rsidP="00DE6B8B">
      <w:pPr>
        <w:pStyle w:val="NormalWeb"/>
        <w:spacing w:before="102" w:beforeAutospacing="0" w:after="0"/>
        <w:rPr>
          <w:rStyle w:val="lxk"/>
          <w:rFonts w:ascii="AR BLANCA" w:hAnsi="AR BLANCA" w:cs="Arial"/>
          <w:b/>
          <w:bCs/>
          <w:color w:val="222222"/>
          <w:sz w:val="23"/>
          <w:szCs w:val="23"/>
          <w:shd w:val="clear" w:color="auto" w:fill="FFFFFF"/>
        </w:rPr>
      </w:pPr>
      <w:r>
        <w:rPr>
          <w:rStyle w:val="lxk"/>
          <w:rFonts w:ascii="AR BLANCA" w:hAnsi="AR BLANCA" w:cs="Arial"/>
          <w:b/>
          <w:bCs/>
          <w:color w:val="222222"/>
          <w:sz w:val="23"/>
          <w:szCs w:val="23"/>
          <w:shd w:val="clear" w:color="auto" w:fill="FFFFFF"/>
        </w:rPr>
        <w:t xml:space="preserve">  </w:t>
      </w:r>
      <w:r w:rsidR="00190492">
        <w:rPr>
          <w:rStyle w:val="lxk"/>
          <w:rFonts w:ascii="AR BLANCA" w:hAnsi="AR BLANCA" w:cs="Arial"/>
          <w:b/>
          <w:bCs/>
          <w:color w:val="222222"/>
          <w:sz w:val="23"/>
          <w:szCs w:val="23"/>
          <w:shd w:val="clear" w:color="auto" w:fill="FFFFFF"/>
        </w:rPr>
        <w:t>g. Web Page</w:t>
      </w:r>
    </w:p>
    <w:p w14:paraId="646FC3AF" w14:textId="64541AD5" w:rsidR="0084739A" w:rsidRDefault="0084739A" w:rsidP="0084739A">
      <w:pPr>
        <w:pStyle w:val="NormalWeb"/>
        <w:spacing w:before="102" w:beforeAutospacing="0" w:after="0"/>
        <w:ind w:left="709" w:hanging="709"/>
        <w:rPr>
          <w:rStyle w:val="lxk"/>
          <w:rFonts w:ascii="AR BLANCA" w:hAnsi="AR BLANCA" w:cs="Arial"/>
          <w:bCs/>
          <w:color w:val="222222"/>
          <w:sz w:val="23"/>
          <w:szCs w:val="23"/>
          <w:shd w:val="clear" w:color="auto" w:fill="FFFFFF"/>
        </w:rPr>
      </w:pPr>
      <w:r w:rsidRPr="0084739A">
        <w:rPr>
          <w:rStyle w:val="lxk"/>
          <w:rFonts w:ascii="AR BLANCA" w:hAnsi="AR BLANCA" w:cs="Arial"/>
          <w:bCs/>
          <w:color w:val="222222"/>
          <w:sz w:val="23"/>
          <w:szCs w:val="23"/>
          <w:shd w:val="clear" w:color="auto" w:fill="FFFFFF"/>
        </w:rPr>
        <w:t xml:space="preserve">            John asked Brenda </w:t>
      </w:r>
      <w:r>
        <w:rPr>
          <w:rStyle w:val="lxk"/>
          <w:rFonts w:ascii="AR BLANCA" w:hAnsi="AR BLANCA" w:cs="Arial"/>
          <w:bCs/>
          <w:color w:val="222222"/>
          <w:sz w:val="23"/>
          <w:szCs w:val="23"/>
          <w:shd w:val="clear" w:color="auto" w:fill="FFFFFF"/>
        </w:rPr>
        <w:t>to clarify the confusion of placing photographs taken at Parish events on the parish web page;</w:t>
      </w:r>
    </w:p>
    <w:p w14:paraId="7501CB5A" w14:textId="77777777" w:rsidR="0084739A" w:rsidRPr="0084739A" w:rsidRDefault="0084739A" w:rsidP="0084739A">
      <w:pPr>
        <w:pStyle w:val="NormalWeb"/>
        <w:spacing w:before="102" w:beforeAutospacing="0" w:after="0"/>
        <w:ind w:left="709" w:hanging="709"/>
        <w:rPr>
          <w:rStyle w:val="lxk"/>
          <w:rFonts w:ascii="AR BLANCA" w:hAnsi="AR BLANCA" w:cs="Arial"/>
          <w:bCs/>
          <w:color w:val="222222"/>
          <w:sz w:val="16"/>
          <w:szCs w:val="16"/>
          <w:shd w:val="clear" w:color="auto" w:fill="FFFFFF"/>
        </w:rPr>
      </w:pPr>
      <w:bookmarkStart w:id="0" w:name="_GoBack"/>
      <w:bookmarkEnd w:id="0"/>
    </w:p>
    <w:p w14:paraId="79DBD346" w14:textId="7D6F4163" w:rsidR="002E19E2" w:rsidRDefault="0084739A" w:rsidP="0084739A">
      <w:pPr>
        <w:pStyle w:val="ListParagraph"/>
        <w:ind w:left="709"/>
        <w:rPr>
          <w:rStyle w:val="lxk"/>
          <w:rFonts w:ascii="AR BLANCA" w:hAnsi="AR BLANCA" w:cs="Arial"/>
          <w:bCs/>
          <w:color w:val="222222"/>
          <w:sz w:val="23"/>
          <w:szCs w:val="23"/>
          <w:shd w:val="clear" w:color="auto" w:fill="FFFFFF"/>
        </w:rPr>
      </w:pPr>
      <w:r>
        <w:rPr>
          <w:rStyle w:val="lxk"/>
          <w:rFonts w:ascii="AR BLANCA" w:hAnsi="AR BLANCA" w:cs="Arial"/>
          <w:bCs/>
          <w:color w:val="222222"/>
          <w:sz w:val="23"/>
          <w:szCs w:val="23"/>
          <w:shd w:val="clear" w:color="auto" w:fill="FFFFFF"/>
        </w:rPr>
        <w:t>Brenda explained that c</w:t>
      </w:r>
      <w:r w:rsidR="00DE6B8B">
        <w:rPr>
          <w:rStyle w:val="lxk"/>
          <w:rFonts w:ascii="AR BLANCA" w:hAnsi="AR BLANCA" w:cs="Arial"/>
          <w:bCs/>
          <w:color w:val="222222"/>
          <w:sz w:val="23"/>
          <w:szCs w:val="23"/>
          <w:shd w:val="clear" w:color="auto" w:fill="FFFFFF"/>
        </w:rPr>
        <w:t>hildren and vulnerable adults should not have pictures and names placed on websites.  A Disclaimer is required for others who don’t want their picture on our website.</w:t>
      </w:r>
    </w:p>
    <w:p w14:paraId="54F168B8" w14:textId="77777777" w:rsidR="002E19E2" w:rsidRPr="002E19E2" w:rsidRDefault="002E19E2" w:rsidP="002E19E2">
      <w:pPr>
        <w:ind w:left="426"/>
        <w:rPr>
          <w:rStyle w:val="lxk"/>
          <w:rFonts w:ascii="AR BLANCA" w:hAnsi="AR BLANCA" w:cs="Arial"/>
          <w:bCs/>
          <w:color w:val="222222"/>
          <w:sz w:val="23"/>
          <w:szCs w:val="23"/>
          <w:shd w:val="clear" w:color="auto" w:fill="FFFFFF"/>
        </w:rPr>
      </w:pPr>
    </w:p>
    <w:p w14:paraId="67FAC28A" w14:textId="014526E2" w:rsidR="00190492" w:rsidRPr="002E19E2" w:rsidRDefault="00190492" w:rsidP="002E19E2">
      <w:pPr>
        <w:ind w:left="426"/>
        <w:rPr>
          <w:rStyle w:val="lxk"/>
          <w:rFonts w:ascii="AR BLANCA" w:hAnsi="AR BLANCA" w:cs="Arial"/>
          <w:bCs/>
          <w:color w:val="222222"/>
          <w:sz w:val="23"/>
          <w:szCs w:val="23"/>
          <w:shd w:val="clear" w:color="auto" w:fill="FFFFFF"/>
        </w:rPr>
      </w:pPr>
      <w:r w:rsidRPr="002E19E2">
        <w:rPr>
          <w:rStyle w:val="lxk"/>
          <w:rFonts w:ascii="AR BLANCA" w:hAnsi="AR BLANCA" w:cs="Arial"/>
          <w:b/>
          <w:bCs/>
          <w:color w:val="222222"/>
          <w:sz w:val="23"/>
          <w:szCs w:val="23"/>
          <w:shd w:val="clear" w:color="auto" w:fill="FFFFFF"/>
        </w:rPr>
        <w:t>h. Cluster</w:t>
      </w:r>
    </w:p>
    <w:p w14:paraId="21DCEE22" w14:textId="1D204421" w:rsidR="0071033A" w:rsidRPr="003E0398" w:rsidRDefault="00DE6B8B" w:rsidP="003E0398">
      <w:pPr>
        <w:pStyle w:val="ListParagraph"/>
        <w:numPr>
          <w:ilvl w:val="0"/>
          <w:numId w:val="18"/>
        </w:numPr>
        <w:ind w:left="709" w:hanging="283"/>
        <w:rPr>
          <w:rStyle w:val="lxk"/>
          <w:rFonts w:ascii="AR BLANCA" w:hAnsi="AR BLANCA" w:cs="Arial"/>
          <w:bCs/>
          <w:color w:val="222222"/>
          <w:sz w:val="23"/>
          <w:szCs w:val="23"/>
          <w:shd w:val="clear" w:color="auto" w:fill="FFFFFF"/>
        </w:rPr>
      </w:pPr>
      <w:r>
        <w:rPr>
          <w:rStyle w:val="lxk"/>
          <w:rFonts w:ascii="AR BLANCA" w:hAnsi="AR BLANCA" w:cs="Arial"/>
          <w:bCs/>
          <w:color w:val="222222"/>
          <w:sz w:val="23"/>
          <w:szCs w:val="23"/>
          <w:shd w:val="clear" w:color="auto" w:fill="FFFFFF"/>
        </w:rPr>
        <w:t>Nothing has been arranged yet in Holy Cross for the Quiz night</w:t>
      </w:r>
      <w:proofErr w:type="gramStart"/>
      <w:r>
        <w:rPr>
          <w:rStyle w:val="lxk"/>
          <w:rFonts w:ascii="AR BLANCA" w:hAnsi="AR BLANCA" w:cs="Arial"/>
          <w:bCs/>
          <w:color w:val="222222"/>
          <w:sz w:val="23"/>
          <w:szCs w:val="23"/>
          <w:shd w:val="clear" w:color="auto" w:fill="FFFFFF"/>
        </w:rPr>
        <w:t>.</w:t>
      </w:r>
      <w:r w:rsidR="00190492" w:rsidRPr="00DE6B8B">
        <w:rPr>
          <w:rStyle w:val="lxk"/>
          <w:rFonts w:ascii="AR BLANCA" w:hAnsi="AR BLANCA" w:cs="Arial"/>
          <w:bCs/>
          <w:color w:val="222222"/>
          <w:sz w:val="23"/>
          <w:szCs w:val="23"/>
          <w:shd w:val="clear" w:color="auto" w:fill="FFFFFF"/>
        </w:rPr>
        <w:t>.</w:t>
      </w:r>
      <w:proofErr w:type="gramEnd"/>
    </w:p>
    <w:p w14:paraId="2C0C78F7" w14:textId="77777777" w:rsidR="00190492" w:rsidRDefault="00190492" w:rsidP="00190492">
      <w:pPr>
        <w:ind w:left="426" w:hanging="142"/>
        <w:rPr>
          <w:rStyle w:val="lxk"/>
          <w:rFonts w:ascii="AR BLANCA" w:hAnsi="AR BLANCA" w:cs="Arial"/>
          <w:b/>
          <w:bCs/>
          <w:i/>
          <w:color w:val="222222"/>
          <w:sz w:val="23"/>
          <w:szCs w:val="23"/>
          <w:shd w:val="clear" w:color="auto" w:fill="FFFFFF"/>
        </w:rPr>
      </w:pPr>
      <w:r>
        <w:rPr>
          <w:rStyle w:val="lxk"/>
          <w:rFonts w:ascii="AR BLANCA" w:hAnsi="AR BLANCA" w:cs="Arial"/>
          <w:b/>
          <w:bCs/>
          <w:color w:val="222222"/>
          <w:sz w:val="23"/>
          <w:szCs w:val="23"/>
          <w:shd w:val="clear" w:color="auto" w:fill="FFFFFF"/>
        </w:rPr>
        <w:t xml:space="preserve">8. </w:t>
      </w:r>
      <w:r w:rsidRPr="00EC1A93">
        <w:rPr>
          <w:rStyle w:val="lxk"/>
          <w:rFonts w:ascii="AR BLANCA" w:hAnsi="AR BLANCA" w:cs="Arial"/>
          <w:b/>
          <w:bCs/>
          <w:i/>
          <w:color w:val="222222"/>
          <w:sz w:val="23"/>
          <w:szCs w:val="23"/>
          <w:shd w:val="clear" w:color="auto" w:fill="FFFFFF"/>
        </w:rPr>
        <w:t>AOCB</w:t>
      </w:r>
    </w:p>
    <w:p w14:paraId="2A5C9B3E" w14:textId="7CEC975D" w:rsidR="003E0398" w:rsidRPr="003E0398" w:rsidRDefault="003E0398" w:rsidP="003E0398">
      <w:pPr>
        <w:pStyle w:val="ListParagraph"/>
        <w:numPr>
          <w:ilvl w:val="0"/>
          <w:numId w:val="18"/>
        </w:numPr>
        <w:ind w:left="709" w:hanging="283"/>
        <w:rPr>
          <w:rStyle w:val="lxk"/>
          <w:rFonts w:ascii="AR BLANCA" w:hAnsi="AR BLANCA" w:cs="Arial"/>
          <w:b/>
          <w:bCs/>
          <w:i/>
          <w:color w:val="222222"/>
          <w:sz w:val="23"/>
          <w:szCs w:val="23"/>
          <w:shd w:val="clear" w:color="auto" w:fill="FFFFFF"/>
        </w:rPr>
      </w:pPr>
      <w:r>
        <w:rPr>
          <w:rStyle w:val="lxk"/>
          <w:rFonts w:ascii="AR BLANCA" w:hAnsi="AR BLANCA" w:cs="Arial"/>
          <w:bCs/>
          <w:color w:val="222222"/>
          <w:sz w:val="23"/>
          <w:szCs w:val="23"/>
          <w:shd w:val="clear" w:color="auto" w:fill="FFFFFF"/>
        </w:rPr>
        <w:t>Mary Agnes informed members she had contacted Sister Denise and has arranged the Cluster Advent Reflection service for Wednesday 5</w:t>
      </w:r>
      <w:r w:rsidRPr="003E0398">
        <w:rPr>
          <w:rStyle w:val="lxk"/>
          <w:rFonts w:ascii="AR BLANCA" w:hAnsi="AR BLANCA" w:cs="Arial"/>
          <w:bCs/>
          <w:color w:val="222222"/>
          <w:sz w:val="23"/>
          <w:szCs w:val="23"/>
          <w:shd w:val="clear" w:color="auto" w:fill="FFFFFF"/>
          <w:vertAlign w:val="superscript"/>
        </w:rPr>
        <w:t>th</w:t>
      </w:r>
      <w:r>
        <w:rPr>
          <w:rStyle w:val="lxk"/>
          <w:rFonts w:ascii="AR BLANCA" w:hAnsi="AR BLANCA" w:cs="Arial"/>
          <w:bCs/>
          <w:color w:val="222222"/>
          <w:sz w:val="23"/>
          <w:szCs w:val="23"/>
          <w:shd w:val="clear" w:color="auto" w:fill="FFFFFF"/>
        </w:rPr>
        <w:t xml:space="preserve"> December in the church.</w:t>
      </w:r>
    </w:p>
    <w:p w14:paraId="0E01FA50" w14:textId="68BCBF00" w:rsidR="003E0398" w:rsidRPr="003E0398" w:rsidRDefault="003E0398" w:rsidP="003E0398">
      <w:pPr>
        <w:pStyle w:val="ListParagraph"/>
        <w:numPr>
          <w:ilvl w:val="0"/>
          <w:numId w:val="18"/>
        </w:numPr>
        <w:ind w:left="709" w:hanging="283"/>
        <w:rPr>
          <w:rStyle w:val="lxk"/>
          <w:rFonts w:ascii="AR BLANCA" w:hAnsi="AR BLANCA" w:cs="Arial"/>
          <w:b/>
          <w:bCs/>
          <w:i/>
          <w:color w:val="222222"/>
          <w:sz w:val="23"/>
          <w:szCs w:val="23"/>
          <w:shd w:val="clear" w:color="auto" w:fill="FFFFFF"/>
        </w:rPr>
      </w:pPr>
      <w:r>
        <w:rPr>
          <w:rStyle w:val="lxk"/>
          <w:rFonts w:ascii="AR BLANCA" w:hAnsi="AR BLANCA" w:cs="Arial"/>
          <w:bCs/>
          <w:color w:val="222222"/>
          <w:sz w:val="23"/>
          <w:szCs w:val="23"/>
          <w:shd w:val="clear" w:color="auto" w:fill="FFFFFF"/>
        </w:rPr>
        <w:t xml:space="preserve">John informed members that the Defibulator is now in the church.  A gentleman named Martin </w:t>
      </w:r>
      <w:proofErr w:type="gramStart"/>
      <w:r>
        <w:rPr>
          <w:rStyle w:val="lxk"/>
          <w:rFonts w:ascii="AR BLANCA" w:hAnsi="AR BLANCA" w:cs="Arial"/>
          <w:bCs/>
          <w:color w:val="222222"/>
          <w:sz w:val="23"/>
          <w:szCs w:val="23"/>
          <w:shd w:val="clear" w:color="auto" w:fill="FFFFFF"/>
        </w:rPr>
        <w:t>Quinn  is</w:t>
      </w:r>
      <w:proofErr w:type="gramEnd"/>
      <w:r>
        <w:rPr>
          <w:rStyle w:val="lxk"/>
          <w:rFonts w:ascii="AR BLANCA" w:hAnsi="AR BLANCA" w:cs="Arial"/>
          <w:bCs/>
          <w:color w:val="222222"/>
          <w:sz w:val="23"/>
          <w:szCs w:val="23"/>
          <w:shd w:val="clear" w:color="auto" w:fill="FFFFFF"/>
        </w:rPr>
        <w:t xml:space="preserve"> coming on Thursday 8</w:t>
      </w:r>
      <w:r w:rsidRPr="003E0398">
        <w:rPr>
          <w:rStyle w:val="lxk"/>
          <w:rFonts w:ascii="AR BLANCA" w:hAnsi="AR BLANCA" w:cs="Arial"/>
          <w:bCs/>
          <w:color w:val="222222"/>
          <w:sz w:val="23"/>
          <w:szCs w:val="23"/>
          <w:shd w:val="clear" w:color="auto" w:fill="FFFFFF"/>
          <w:vertAlign w:val="superscript"/>
        </w:rPr>
        <w:t>th</w:t>
      </w:r>
      <w:r w:rsidR="002E19E2">
        <w:rPr>
          <w:rStyle w:val="lxk"/>
          <w:rFonts w:ascii="AR BLANCA" w:hAnsi="AR BLANCA" w:cs="Arial"/>
          <w:bCs/>
          <w:color w:val="222222"/>
          <w:sz w:val="23"/>
          <w:szCs w:val="23"/>
          <w:shd w:val="clear" w:color="auto" w:fill="FFFFFF"/>
        </w:rPr>
        <w:t xml:space="preserve"> November to install the Defibulator.</w:t>
      </w:r>
    </w:p>
    <w:p w14:paraId="77A54159" w14:textId="3E33ACEE" w:rsidR="003E0398" w:rsidRPr="003E0398" w:rsidRDefault="003E0398" w:rsidP="003E0398">
      <w:pPr>
        <w:pStyle w:val="ListParagraph"/>
        <w:numPr>
          <w:ilvl w:val="0"/>
          <w:numId w:val="18"/>
        </w:numPr>
        <w:ind w:left="709" w:hanging="283"/>
        <w:rPr>
          <w:rStyle w:val="lxk"/>
          <w:rFonts w:ascii="AR BLANCA" w:hAnsi="AR BLANCA" w:cs="Arial"/>
          <w:b/>
          <w:bCs/>
          <w:i/>
          <w:color w:val="222222"/>
          <w:sz w:val="23"/>
          <w:szCs w:val="23"/>
          <w:shd w:val="clear" w:color="auto" w:fill="FFFFFF"/>
        </w:rPr>
      </w:pPr>
      <w:r>
        <w:rPr>
          <w:rStyle w:val="lxk"/>
          <w:rFonts w:ascii="AR BLANCA" w:hAnsi="AR BLANCA" w:cs="Arial"/>
          <w:bCs/>
          <w:color w:val="222222"/>
          <w:sz w:val="23"/>
          <w:szCs w:val="23"/>
          <w:shd w:val="clear" w:color="auto" w:fill="FFFFFF"/>
        </w:rPr>
        <w:t>Maureen asked John if something could be done about children running about in the hall during coffee mornings after Sunday mass.  She asked if a notice could be place up asking parents to stop their children running, for their own safety.  John said he would deal with this.</w:t>
      </w:r>
    </w:p>
    <w:p w14:paraId="08945954" w14:textId="60172AE9" w:rsidR="003E0398" w:rsidRPr="003E0398" w:rsidRDefault="003E0398" w:rsidP="003E0398">
      <w:pPr>
        <w:pStyle w:val="ListParagraph"/>
        <w:numPr>
          <w:ilvl w:val="0"/>
          <w:numId w:val="18"/>
        </w:numPr>
        <w:ind w:left="709" w:hanging="283"/>
        <w:rPr>
          <w:rStyle w:val="lxk"/>
          <w:rFonts w:ascii="AR BLANCA" w:hAnsi="AR BLANCA" w:cs="Arial"/>
          <w:b/>
          <w:bCs/>
          <w:i/>
          <w:color w:val="222222"/>
          <w:sz w:val="23"/>
          <w:szCs w:val="23"/>
          <w:shd w:val="clear" w:color="auto" w:fill="FFFFFF"/>
        </w:rPr>
      </w:pPr>
      <w:r>
        <w:rPr>
          <w:rStyle w:val="lxk"/>
          <w:rFonts w:ascii="AR BLANCA" w:hAnsi="AR BLANCA" w:cs="Arial"/>
          <w:bCs/>
          <w:color w:val="222222"/>
          <w:sz w:val="23"/>
          <w:szCs w:val="23"/>
          <w:shd w:val="clear" w:color="auto" w:fill="FFFFFF"/>
        </w:rPr>
        <w:t>Children’s Liturgy – Members were informed that Angela was no longer able to take part in Children’s Liturgy but Claudia now has her PVG and will become a full member of Children’s Liturgy.</w:t>
      </w:r>
    </w:p>
    <w:p w14:paraId="0603EFE7" w14:textId="72505B94" w:rsidR="003E0398" w:rsidRPr="003E0398" w:rsidRDefault="003E0398" w:rsidP="003E0398">
      <w:pPr>
        <w:rPr>
          <w:rStyle w:val="lxk"/>
          <w:rFonts w:ascii="AR BLANCA" w:hAnsi="AR BLANCA" w:cs="Arial"/>
          <w:bCs/>
          <w:color w:val="222222"/>
          <w:sz w:val="23"/>
          <w:szCs w:val="23"/>
          <w:shd w:val="clear" w:color="auto" w:fill="FFFFFF"/>
        </w:rPr>
      </w:pPr>
      <w:r>
        <w:rPr>
          <w:rStyle w:val="lxk"/>
          <w:rFonts w:ascii="AR BLANCA" w:hAnsi="AR BLANCA" w:cs="Arial"/>
          <w:bCs/>
          <w:color w:val="222222"/>
          <w:sz w:val="23"/>
          <w:szCs w:val="23"/>
          <w:shd w:val="clear" w:color="auto" w:fill="FFFFFF"/>
        </w:rPr>
        <w:t xml:space="preserve">     John thanked</w:t>
      </w:r>
      <w:r w:rsidR="00D77E3B">
        <w:rPr>
          <w:rStyle w:val="lxk"/>
          <w:rFonts w:ascii="AR BLANCA" w:hAnsi="AR BLANCA" w:cs="Arial"/>
          <w:bCs/>
          <w:color w:val="222222"/>
          <w:sz w:val="23"/>
          <w:szCs w:val="23"/>
          <w:shd w:val="clear" w:color="auto" w:fill="FFFFFF"/>
        </w:rPr>
        <w:t xml:space="preserve"> Brenda and Mary Agnes for the service of reflection </w:t>
      </w:r>
      <w:r w:rsidR="002E19E2">
        <w:rPr>
          <w:rStyle w:val="lxk"/>
          <w:rFonts w:ascii="AR BLANCA" w:hAnsi="AR BLANCA" w:cs="Arial"/>
          <w:bCs/>
          <w:color w:val="222222"/>
          <w:sz w:val="23"/>
          <w:szCs w:val="23"/>
          <w:shd w:val="clear" w:color="auto" w:fill="FFFFFF"/>
        </w:rPr>
        <w:t>and everyone</w:t>
      </w:r>
      <w:r w:rsidR="00D77E3B">
        <w:rPr>
          <w:rStyle w:val="lxk"/>
          <w:rFonts w:ascii="AR BLANCA" w:hAnsi="AR BLANCA" w:cs="Arial"/>
          <w:bCs/>
          <w:color w:val="222222"/>
          <w:sz w:val="23"/>
          <w:szCs w:val="23"/>
          <w:shd w:val="clear" w:color="auto" w:fill="FFFFFF"/>
        </w:rPr>
        <w:t xml:space="preserve"> for their reports.</w:t>
      </w:r>
    </w:p>
    <w:p w14:paraId="17440881" w14:textId="77777777" w:rsidR="00924357" w:rsidRPr="00924357" w:rsidRDefault="00924357" w:rsidP="00190492">
      <w:pPr>
        <w:ind w:left="426" w:hanging="142"/>
        <w:rPr>
          <w:rStyle w:val="lxk"/>
          <w:rFonts w:ascii="AR BLANCA" w:hAnsi="AR BLANCA" w:cs="Arial"/>
          <w:bCs/>
          <w:color w:val="222222"/>
          <w:sz w:val="4"/>
          <w:szCs w:val="4"/>
          <w:shd w:val="clear" w:color="auto" w:fill="FFFFFF"/>
        </w:rPr>
      </w:pPr>
    </w:p>
    <w:p w14:paraId="38E527D4" w14:textId="1BC166CD" w:rsidR="00190492" w:rsidRDefault="00190492" w:rsidP="005E76DA">
      <w:pPr>
        <w:rPr>
          <w:rStyle w:val="lxk"/>
          <w:rFonts w:ascii="AR BLANCA" w:hAnsi="AR BLANCA" w:cs="Arial"/>
          <w:b/>
          <w:bCs/>
          <w:color w:val="222222"/>
          <w:sz w:val="23"/>
          <w:szCs w:val="23"/>
          <w:shd w:val="clear" w:color="auto" w:fill="FFFFFF"/>
        </w:rPr>
      </w:pPr>
      <w:r>
        <w:rPr>
          <w:rStyle w:val="lxk"/>
          <w:rFonts w:ascii="AR BLANCA" w:hAnsi="AR BLANCA" w:cs="Arial"/>
          <w:b/>
          <w:bCs/>
          <w:color w:val="222222"/>
          <w:sz w:val="23"/>
          <w:szCs w:val="23"/>
          <w:shd w:val="clear" w:color="auto" w:fill="FFFFFF"/>
        </w:rPr>
        <w:t>9.</w:t>
      </w:r>
      <w:r>
        <w:rPr>
          <w:rStyle w:val="lxk"/>
          <w:rFonts w:ascii="AR BLANCA" w:hAnsi="AR BLANCA" w:cs="Arial"/>
          <w:bCs/>
          <w:color w:val="222222"/>
          <w:sz w:val="23"/>
          <w:szCs w:val="23"/>
          <w:shd w:val="clear" w:color="auto" w:fill="FFFFFF"/>
        </w:rPr>
        <w:t xml:space="preserve"> </w:t>
      </w:r>
      <w:r>
        <w:rPr>
          <w:rStyle w:val="lxk"/>
          <w:rFonts w:ascii="AR BLANCA" w:hAnsi="AR BLANCA" w:cs="Arial"/>
          <w:b/>
          <w:bCs/>
          <w:color w:val="222222"/>
          <w:sz w:val="23"/>
          <w:szCs w:val="23"/>
          <w:shd w:val="clear" w:color="auto" w:fill="FFFFFF"/>
        </w:rPr>
        <w:t>Date of next Meeting</w:t>
      </w:r>
    </w:p>
    <w:p w14:paraId="4A35CA3B" w14:textId="05FF2B06" w:rsidR="00190492" w:rsidRPr="00DA53BD" w:rsidRDefault="00190492" w:rsidP="00190492">
      <w:pPr>
        <w:ind w:left="567" w:hanging="142"/>
        <w:rPr>
          <w:rStyle w:val="lxk"/>
          <w:rFonts w:ascii="AR BLANCA" w:hAnsi="AR BLANCA" w:cs="Arial"/>
          <w:bCs/>
          <w:color w:val="222222"/>
          <w:sz w:val="23"/>
          <w:szCs w:val="23"/>
          <w:shd w:val="clear" w:color="auto" w:fill="FFFFFF"/>
        </w:rPr>
      </w:pPr>
      <w:r>
        <w:rPr>
          <w:rStyle w:val="lxk"/>
          <w:rFonts w:ascii="AR BLANCA" w:hAnsi="AR BLANCA" w:cs="Arial"/>
          <w:b/>
          <w:bCs/>
          <w:color w:val="222222"/>
          <w:sz w:val="23"/>
          <w:szCs w:val="23"/>
          <w:shd w:val="clear" w:color="auto" w:fill="FFFFFF"/>
        </w:rPr>
        <w:t xml:space="preserve">  </w:t>
      </w:r>
      <w:r>
        <w:rPr>
          <w:rStyle w:val="lxk"/>
          <w:rFonts w:ascii="AR BLANCA" w:hAnsi="AR BLANCA" w:cs="Arial"/>
          <w:bCs/>
          <w:color w:val="222222"/>
          <w:sz w:val="23"/>
          <w:szCs w:val="23"/>
          <w:shd w:val="clear" w:color="auto" w:fill="FFFFFF"/>
        </w:rPr>
        <w:t xml:space="preserve">The next meeting will take place on Monday </w:t>
      </w:r>
      <w:r w:rsidR="00F03823">
        <w:rPr>
          <w:rStyle w:val="lxk"/>
          <w:rFonts w:ascii="AR BLANCA" w:hAnsi="AR BLANCA" w:cs="Arial"/>
          <w:bCs/>
          <w:color w:val="222222"/>
          <w:sz w:val="23"/>
          <w:szCs w:val="23"/>
          <w:shd w:val="clear" w:color="auto" w:fill="FFFFFF"/>
        </w:rPr>
        <w:t>4</w:t>
      </w:r>
      <w:r w:rsidR="00F03823" w:rsidRPr="00F03823">
        <w:rPr>
          <w:rStyle w:val="lxk"/>
          <w:rFonts w:ascii="AR BLANCA" w:hAnsi="AR BLANCA" w:cs="Arial"/>
          <w:bCs/>
          <w:color w:val="222222"/>
          <w:sz w:val="23"/>
          <w:szCs w:val="23"/>
          <w:shd w:val="clear" w:color="auto" w:fill="FFFFFF"/>
          <w:vertAlign w:val="superscript"/>
        </w:rPr>
        <w:t>th</w:t>
      </w:r>
      <w:r w:rsidR="00F03823">
        <w:rPr>
          <w:rStyle w:val="lxk"/>
          <w:rFonts w:ascii="AR BLANCA" w:hAnsi="AR BLANCA" w:cs="Arial"/>
          <w:bCs/>
          <w:color w:val="222222"/>
          <w:sz w:val="23"/>
          <w:szCs w:val="23"/>
          <w:shd w:val="clear" w:color="auto" w:fill="FFFFFF"/>
        </w:rPr>
        <w:t xml:space="preserve"> February 2019</w:t>
      </w:r>
      <w:r>
        <w:rPr>
          <w:rStyle w:val="lxk"/>
          <w:rFonts w:ascii="AR BLANCA" w:hAnsi="AR BLANCA" w:cs="Arial"/>
          <w:bCs/>
          <w:color w:val="222222"/>
          <w:sz w:val="23"/>
          <w:szCs w:val="23"/>
          <w:shd w:val="clear" w:color="auto" w:fill="FFFFFF"/>
        </w:rPr>
        <w:t xml:space="preserve"> after the Service of </w:t>
      </w:r>
      <w:r w:rsidR="002E19E2">
        <w:rPr>
          <w:rStyle w:val="lxk"/>
          <w:rFonts w:ascii="AR BLANCA" w:hAnsi="AR BLANCA" w:cs="Arial"/>
          <w:bCs/>
          <w:color w:val="222222"/>
          <w:sz w:val="23"/>
          <w:szCs w:val="23"/>
          <w:shd w:val="clear" w:color="auto" w:fill="FFFFFF"/>
        </w:rPr>
        <w:t>R</w:t>
      </w:r>
      <w:r>
        <w:rPr>
          <w:rStyle w:val="lxk"/>
          <w:rFonts w:ascii="AR BLANCA" w:hAnsi="AR BLANCA" w:cs="Arial"/>
          <w:bCs/>
          <w:color w:val="222222"/>
          <w:sz w:val="23"/>
          <w:szCs w:val="23"/>
          <w:shd w:val="clear" w:color="auto" w:fill="FFFFFF"/>
        </w:rPr>
        <w:t>eflection.</w:t>
      </w:r>
    </w:p>
    <w:p w14:paraId="0FCFE33D" w14:textId="61A7AC8B" w:rsidR="00667821" w:rsidRPr="001530E4" w:rsidRDefault="00190492" w:rsidP="001530E4">
      <w:pPr>
        <w:ind w:left="426" w:hanging="142"/>
        <w:rPr>
          <w:rFonts w:ascii="AR BLANCA" w:hAnsi="AR BLANCA" w:cs="Arial"/>
          <w:bCs/>
          <w:color w:val="222222"/>
          <w:sz w:val="23"/>
          <w:szCs w:val="23"/>
          <w:shd w:val="clear" w:color="auto" w:fill="FFFFFF"/>
        </w:rPr>
      </w:pPr>
      <w:r>
        <w:rPr>
          <w:rStyle w:val="lxk"/>
          <w:rFonts w:ascii="AR BLANCA" w:hAnsi="AR BLANCA" w:cs="Arial"/>
          <w:b/>
          <w:bCs/>
          <w:color w:val="222222"/>
          <w:sz w:val="23"/>
          <w:szCs w:val="23"/>
          <w:shd w:val="clear" w:color="auto" w:fill="FFFFFF"/>
        </w:rPr>
        <w:t xml:space="preserve">    </w:t>
      </w:r>
      <w:r>
        <w:rPr>
          <w:rStyle w:val="lxk"/>
          <w:rFonts w:ascii="AR BLANCA" w:hAnsi="AR BLANCA" w:cs="Arial"/>
          <w:bCs/>
          <w:color w:val="222222"/>
          <w:sz w:val="23"/>
          <w:szCs w:val="23"/>
          <w:shd w:val="clear" w:color="auto" w:fill="FFFFFF"/>
        </w:rPr>
        <w:t xml:space="preserve">The meeting was closed with a prayer </w:t>
      </w:r>
      <w:r w:rsidR="00F03823">
        <w:rPr>
          <w:rStyle w:val="lxk"/>
          <w:rFonts w:ascii="AR BLANCA" w:hAnsi="AR BLANCA" w:cs="Arial"/>
          <w:bCs/>
          <w:color w:val="222222"/>
          <w:sz w:val="23"/>
          <w:szCs w:val="23"/>
          <w:shd w:val="clear" w:color="auto" w:fill="FFFFFF"/>
        </w:rPr>
        <w:t>Led by Father McKay.</w:t>
      </w:r>
    </w:p>
    <w:sectPr w:rsidR="00667821" w:rsidRPr="001530E4" w:rsidSect="00BF7D17">
      <w:headerReference w:type="default" r:id="rId10"/>
      <w:footerReference w:type="default" r:id="rId11"/>
      <w:headerReference w:type="first" r:id="rId12"/>
      <w:footerReference w:type="first" r:id="rId13"/>
      <w:type w:val="continuous"/>
      <w:pgSz w:w="12240" w:h="15840" w:code="1"/>
      <w:pgMar w:top="1134" w:right="1134" w:bottom="567" w:left="1134" w:header="0" w:footer="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E9105" w14:textId="77777777" w:rsidR="00570A19" w:rsidRDefault="00570A19">
      <w:pPr>
        <w:spacing w:after="0" w:line="240" w:lineRule="auto"/>
      </w:pPr>
      <w:r>
        <w:separator/>
      </w:r>
    </w:p>
  </w:endnote>
  <w:endnote w:type="continuationSeparator" w:id="0">
    <w:p w14:paraId="7E53ACF5" w14:textId="77777777" w:rsidR="00570A19" w:rsidRDefault="0057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2B1CA" w14:textId="77777777" w:rsidR="00A6385E" w:rsidRDefault="001530E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70"/>
    </w:tblGrid>
    <w:tr w:rsidR="002E1A5A" w14:paraId="5716147A" w14:textId="77777777" w:rsidTr="002E1A5A">
      <w:trPr>
        <w:trHeight w:val="1362"/>
      </w:trPr>
      <w:tc>
        <w:tcPr>
          <w:tcW w:w="12275" w:type="dxa"/>
          <w:tcBorders>
            <w:top w:val="nil"/>
            <w:left w:val="nil"/>
            <w:bottom w:val="nil"/>
            <w:right w:val="nil"/>
          </w:tcBorders>
        </w:tcPr>
        <w:p w14:paraId="5B5E98BB" w14:textId="77777777" w:rsidR="002E1A5A" w:rsidRDefault="002E1A5A" w:rsidP="002E1A5A">
          <w:pPr>
            <w:pStyle w:val="Footer"/>
            <w:spacing w:after="0"/>
          </w:pPr>
          <w:r>
            <w:rPr>
              <w:noProof/>
              <w:lang w:val="en-GB" w:eastAsia="en-GB"/>
            </w:rPr>
            <w:drawing>
              <wp:inline distT="0" distB="0" distL="0" distR="0" wp14:anchorId="02648209" wp14:editId="64DD48D7">
                <wp:extent cx="8551368" cy="976184"/>
                <wp:effectExtent l="0" t="0" r="2540" b="0"/>
                <wp:docPr id="1" name="Picture 1" descr="green waves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en-waves-17.jpg"/>
                        <pic:cNvPicPr/>
                      </pic:nvPicPr>
                      <pic:blipFill>
                        <a:blip r:embed="rId1">
                          <a:extLst>
                            <a:ext uri="{28A0092B-C50C-407E-A947-70E740481C1C}">
                              <a14:useLocalDpi xmlns:a14="http://schemas.microsoft.com/office/drawing/2010/main" val="0"/>
                            </a:ext>
                          </a:extLst>
                        </a:blip>
                        <a:stretch>
                          <a:fillRect/>
                        </a:stretch>
                      </pic:blipFill>
                      <pic:spPr>
                        <a:xfrm>
                          <a:off x="0" y="0"/>
                          <a:ext cx="9550805" cy="1090275"/>
                        </a:xfrm>
                        <a:prstGeom prst="rect">
                          <a:avLst/>
                        </a:prstGeom>
                      </pic:spPr>
                    </pic:pic>
                  </a:graphicData>
                </a:graphic>
              </wp:inline>
            </w:drawing>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55338" w14:textId="77777777" w:rsidR="00570A19" w:rsidRDefault="00570A19">
      <w:pPr>
        <w:spacing w:after="0" w:line="240" w:lineRule="auto"/>
      </w:pPr>
      <w:r>
        <w:separator/>
      </w:r>
    </w:p>
  </w:footnote>
  <w:footnote w:type="continuationSeparator" w:id="0">
    <w:p w14:paraId="258F9D27" w14:textId="77777777" w:rsidR="00570A19" w:rsidRDefault="00570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14:paraId="525CED32" w14:textId="77777777" w:rsidTr="00115663">
      <w:trPr>
        <w:trHeight w:val="1880"/>
      </w:trPr>
      <w:tc>
        <w:tcPr>
          <w:tcW w:w="12201" w:type="dxa"/>
          <w:tcBorders>
            <w:top w:val="nil"/>
            <w:left w:val="nil"/>
            <w:bottom w:val="nil"/>
            <w:right w:val="nil"/>
          </w:tcBorders>
        </w:tcPr>
        <w:p w14:paraId="4ABD11B3" w14:textId="2218D9C6" w:rsidR="00115663" w:rsidRDefault="00115663" w:rsidP="00115663">
          <w:pPr>
            <w:pStyle w:val="Header"/>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5D4C7" w14:textId="77777777" w:rsidR="00E71405" w:rsidRDefault="007E3A99">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38385C"/>
    <w:lvl w:ilvl="0">
      <w:start w:val="1"/>
      <w:numFmt w:val="decimal"/>
      <w:lvlText w:val="%1."/>
      <w:lvlJc w:val="left"/>
      <w:pPr>
        <w:tabs>
          <w:tab w:val="num" w:pos="1492"/>
        </w:tabs>
        <w:ind w:left="1492" w:hanging="360"/>
      </w:pPr>
    </w:lvl>
  </w:abstractNum>
  <w:abstractNum w:abstractNumId="1">
    <w:nsid w:val="FFFFFF7D"/>
    <w:multiLevelType w:val="singleLevel"/>
    <w:tmpl w:val="CE181AE6"/>
    <w:lvl w:ilvl="0">
      <w:start w:val="1"/>
      <w:numFmt w:val="decimal"/>
      <w:lvlText w:val="%1."/>
      <w:lvlJc w:val="left"/>
      <w:pPr>
        <w:tabs>
          <w:tab w:val="num" w:pos="1209"/>
        </w:tabs>
        <w:ind w:left="1209" w:hanging="360"/>
      </w:pPr>
    </w:lvl>
  </w:abstractNum>
  <w:abstractNum w:abstractNumId="2">
    <w:nsid w:val="FFFFFF7E"/>
    <w:multiLevelType w:val="singleLevel"/>
    <w:tmpl w:val="AB86C1FC"/>
    <w:lvl w:ilvl="0">
      <w:start w:val="1"/>
      <w:numFmt w:val="decimal"/>
      <w:lvlText w:val="%1."/>
      <w:lvlJc w:val="left"/>
      <w:pPr>
        <w:tabs>
          <w:tab w:val="num" w:pos="926"/>
        </w:tabs>
        <w:ind w:left="926" w:hanging="360"/>
      </w:pPr>
    </w:lvl>
  </w:abstractNum>
  <w:abstractNum w:abstractNumId="3">
    <w:nsid w:val="FFFFFF7F"/>
    <w:multiLevelType w:val="singleLevel"/>
    <w:tmpl w:val="55A2BB46"/>
    <w:lvl w:ilvl="0">
      <w:start w:val="1"/>
      <w:numFmt w:val="decimal"/>
      <w:lvlText w:val="%1."/>
      <w:lvlJc w:val="left"/>
      <w:pPr>
        <w:tabs>
          <w:tab w:val="num" w:pos="643"/>
        </w:tabs>
        <w:ind w:left="643" w:hanging="360"/>
      </w:pPr>
    </w:lvl>
  </w:abstractNum>
  <w:abstractNum w:abstractNumId="4">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28E36A"/>
    <w:lvl w:ilvl="0">
      <w:start w:val="1"/>
      <w:numFmt w:val="decimal"/>
      <w:lvlText w:val="%1."/>
      <w:lvlJc w:val="left"/>
      <w:pPr>
        <w:tabs>
          <w:tab w:val="num" w:pos="360"/>
        </w:tabs>
        <w:ind w:left="360" w:hanging="360"/>
      </w:pPr>
    </w:lvl>
  </w:abstractNum>
  <w:abstractNum w:abstractNumId="9">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nsid w:val="152D0F81"/>
    <w:multiLevelType w:val="hybridMultilevel"/>
    <w:tmpl w:val="E6F0468C"/>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11">
    <w:nsid w:val="21E75A48"/>
    <w:multiLevelType w:val="hybridMultilevel"/>
    <w:tmpl w:val="84EE1C9C"/>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2">
    <w:nsid w:val="57202DF3"/>
    <w:multiLevelType w:val="hybridMultilevel"/>
    <w:tmpl w:val="61A0CF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59317182"/>
    <w:multiLevelType w:val="hybridMultilevel"/>
    <w:tmpl w:val="993AAB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77722569"/>
    <w:multiLevelType w:val="hybridMultilevel"/>
    <w:tmpl w:val="E11231AA"/>
    <w:lvl w:ilvl="0" w:tplc="8A16DBB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7C0D5663"/>
    <w:multiLevelType w:val="hybridMultilevel"/>
    <w:tmpl w:val="9BD489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7CF64A40"/>
    <w:multiLevelType w:val="hybridMultilevel"/>
    <w:tmpl w:val="8D5E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015DBD"/>
    <w:multiLevelType w:val="hybridMultilevel"/>
    <w:tmpl w:val="BBBA7236"/>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8">
    <w:nsid w:val="7F012ACF"/>
    <w:multiLevelType w:val="hybridMultilevel"/>
    <w:tmpl w:val="7B7601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2"/>
  </w:num>
  <w:num w:numId="15">
    <w:abstractNumId w:val="15"/>
  </w:num>
  <w:num w:numId="16">
    <w:abstractNumId w:val="16"/>
  </w:num>
  <w:num w:numId="17">
    <w:abstractNumId w:val="17"/>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36"/>
    <w:rsid w:val="00021D98"/>
    <w:rsid w:val="00066E19"/>
    <w:rsid w:val="000B4BF8"/>
    <w:rsid w:val="000F2898"/>
    <w:rsid w:val="00115663"/>
    <w:rsid w:val="00141F8F"/>
    <w:rsid w:val="001530E4"/>
    <w:rsid w:val="00190492"/>
    <w:rsid w:val="00213EAB"/>
    <w:rsid w:val="00215D1D"/>
    <w:rsid w:val="0023547A"/>
    <w:rsid w:val="002812CE"/>
    <w:rsid w:val="00284AAA"/>
    <w:rsid w:val="002D7F70"/>
    <w:rsid w:val="002E19E2"/>
    <w:rsid w:val="002E1A5A"/>
    <w:rsid w:val="00312210"/>
    <w:rsid w:val="0033300B"/>
    <w:rsid w:val="00361777"/>
    <w:rsid w:val="00361FC2"/>
    <w:rsid w:val="003A6D9C"/>
    <w:rsid w:val="003E0398"/>
    <w:rsid w:val="003F7C02"/>
    <w:rsid w:val="00462B54"/>
    <w:rsid w:val="0048248C"/>
    <w:rsid w:val="004C595E"/>
    <w:rsid w:val="00535A9A"/>
    <w:rsid w:val="00557C36"/>
    <w:rsid w:val="00570A19"/>
    <w:rsid w:val="00576382"/>
    <w:rsid w:val="00584E54"/>
    <w:rsid w:val="00594D36"/>
    <w:rsid w:val="005B241D"/>
    <w:rsid w:val="005E76DA"/>
    <w:rsid w:val="00620729"/>
    <w:rsid w:val="00667821"/>
    <w:rsid w:val="00673242"/>
    <w:rsid w:val="00691768"/>
    <w:rsid w:val="006A047D"/>
    <w:rsid w:val="006A1A70"/>
    <w:rsid w:val="006D21AA"/>
    <w:rsid w:val="006F0367"/>
    <w:rsid w:val="0071033A"/>
    <w:rsid w:val="00721302"/>
    <w:rsid w:val="007A05FD"/>
    <w:rsid w:val="007C4A68"/>
    <w:rsid w:val="007E0D6E"/>
    <w:rsid w:val="007E3A99"/>
    <w:rsid w:val="007E4A52"/>
    <w:rsid w:val="00813B81"/>
    <w:rsid w:val="0084739A"/>
    <w:rsid w:val="008658F6"/>
    <w:rsid w:val="008945AC"/>
    <w:rsid w:val="008C0EE2"/>
    <w:rsid w:val="00924357"/>
    <w:rsid w:val="0092581D"/>
    <w:rsid w:val="00941E09"/>
    <w:rsid w:val="009439AA"/>
    <w:rsid w:val="00966064"/>
    <w:rsid w:val="009B5924"/>
    <w:rsid w:val="00A45E55"/>
    <w:rsid w:val="00A612D1"/>
    <w:rsid w:val="00A6385E"/>
    <w:rsid w:val="00B22EC4"/>
    <w:rsid w:val="00B364FB"/>
    <w:rsid w:val="00B373C2"/>
    <w:rsid w:val="00B449E9"/>
    <w:rsid w:val="00B54EAE"/>
    <w:rsid w:val="00B552FE"/>
    <w:rsid w:val="00BA5A05"/>
    <w:rsid w:val="00BA5E65"/>
    <w:rsid w:val="00BC06ED"/>
    <w:rsid w:val="00BF7D17"/>
    <w:rsid w:val="00C456B1"/>
    <w:rsid w:val="00CD536B"/>
    <w:rsid w:val="00CE2CAB"/>
    <w:rsid w:val="00CE3C64"/>
    <w:rsid w:val="00CE6E68"/>
    <w:rsid w:val="00D23B4C"/>
    <w:rsid w:val="00D77E3B"/>
    <w:rsid w:val="00D904CD"/>
    <w:rsid w:val="00DE3E34"/>
    <w:rsid w:val="00DE6B8B"/>
    <w:rsid w:val="00E041D6"/>
    <w:rsid w:val="00E32718"/>
    <w:rsid w:val="00E50D07"/>
    <w:rsid w:val="00E641ED"/>
    <w:rsid w:val="00E71405"/>
    <w:rsid w:val="00E802A8"/>
    <w:rsid w:val="00EE58DF"/>
    <w:rsid w:val="00F03541"/>
    <w:rsid w:val="00F03823"/>
    <w:rsid w:val="00F13BD0"/>
    <w:rsid w:val="00F16030"/>
    <w:rsid w:val="00F83039"/>
    <w:rsid w:val="00F87567"/>
    <w:rsid w:val="00FA5F92"/>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800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qFormat="1"/>
    <w:lsdException w:name="Closing" w:uiPriority="5" w:qFormat="1"/>
    <w:lsdException w:name="Signature" w:uiPriority="6" w:qFormat="1"/>
    <w:lsdException w:name="Default Paragraph Font" w:uiPriority="1"/>
    <w:lsdException w:name="Subtitle" w:uiPriority="11" w:qFormat="1"/>
    <w:lsdException w:name="Salutation" w:uiPriority="4"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439AA"/>
    <w:rPr>
      <w:color w:val="000000" w:themeColor="text1"/>
      <w:sz w:val="24"/>
    </w:rPr>
  </w:style>
  <w:style w:type="paragraph" w:styleId="Heading1">
    <w:name w:val="heading 1"/>
    <w:basedOn w:val="Normal"/>
    <w:next w:val="ContactInfo"/>
    <w:link w:val="Heading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Heading2">
    <w:name w:val="heading 2"/>
    <w:basedOn w:val="Normal"/>
    <w:next w:val="Normal"/>
    <w:link w:val="Heading2Ch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Heading3">
    <w:name w:val="heading 3"/>
    <w:basedOn w:val="Normal"/>
    <w:next w:val="Normal"/>
    <w:link w:val="Heading3Ch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Heading4">
    <w:name w:val="heading 4"/>
    <w:basedOn w:val="Normal"/>
    <w:next w:val="Normal"/>
    <w:link w:val="Heading4Ch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Heading5">
    <w:name w:val="heading 5"/>
    <w:basedOn w:val="Normal"/>
    <w:next w:val="Normal"/>
    <w:link w:val="Heading5Ch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Heading6">
    <w:name w:val="heading 6"/>
    <w:basedOn w:val="Normal"/>
    <w:next w:val="Normal"/>
    <w:link w:val="Heading6Ch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Heading7">
    <w:name w:val="heading 7"/>
    <w:basedOn w:val="Normal"/>
    <w:next w:val="Normal"/>
    <w:link w:val="Heading7Ch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Heading8">
    <w:name w:val="heading 8"/>
    <w:basedOn w:val="Normal"/>
    <w:next w:val="Normal"/>
    <w:link w:val="Heading8Ch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1A5A"/>
    <w:rPr>
      <w:rFonts w:asciiTheme="majorHAnsi" w:eastAsiaTheme="majorEastAsia" w:hAnsiTheme="majorHAnsi" w:cstheme="majorBidi"/>
      <w:bCs/>
      <w:color w:val="3D5157" w:themeColor="accent2"/>
      <w:sz w:val="36"/>
      <w:szCs w:val="28"/>
    </w:rPr>
  </w:style>
  <w:style w:type="paragraph" w:styleId="TOCHeading">
    <w:name w:val="TOC Heading"/>
    <w:basedOn w:val="Heading1"/>
    <w:next w:val="Normal"/>
    <w:uiPriority w:val="39"/>
    <w:semiHidden/>
    <w:unhideWhenUsed/>
    <w:qFormat/>
    <w:pPr>
      <w:outlineLvl w:val="9"/>
    </w:pPr>
    <w:rPr>
      <w:bCs w:val="0"/>
      <w:szCs w:val="32"/>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40"/>
      <w:jc w:val="center"/>
    </w:pPr>
  </w:style>
  <w:style w:type="character" w:customStyle="1" w:styleId="FooterChar">
    <w:name w:val="Footer Char"/>
    <w:basedOn w:val="DefaultParagraphFont"/>
    <w:link w:val="Footer"/>
    <w:uiPriority w:val="99"/>
  </w:style>
  <w:style w:type="paragraph" w:customStyle="1" w:styleId="ContactInfo">
    <w:name w:val="Contact Info"/>
    <w:basedOn w:val="Normal"/>
    <w:uiPriority w:val="2"/>
    <w:qFormat/>
    <w:rsid w:val="000F2898"/>
    <w:pPr>
      <w:spacing w:after="0"/>
      <w:contextualSpacing/>
    </w:pPr>
    <w:rPr>
      <w:rFonts w:eastAsiaTheme="minorEastAsia"/>
      <w:color w:val="607E4C" w:themeColor="accent4"/>
    </w:rPr>
  </w:style>
  <w:style w:type="paragraph" w:styleId="Closing">
    <w:name w:val="Closing"/>
    <w:basedOn w:val="Normal"/>
    <w:next w:val="Signature"/>
    <w:link w:val="ClosingChar"/>
    <w:uiPriority w:val="5"/>
    <w:qFormat/>
    <w:rsid w:val="002E1A5A"/>
    <w:pPr>
      <w:spacing w:before="720"/>
    </w:pPr>
    <w:rPr>
      <w:rFonts w:eastAsiaTheme="minorEastAsia"/>
      <w:bCs/>
      <w:szCs w:val="18"/>
    </w:rPr>
  </w:style>
  <w:style w:type="character" w:customStyle="1" w:styleId="ClosingChar">
    <w:name w:val="Closing Char"/>
    <w:basedOn w:val="DefaultParagraphFont"/>
    <w:link w:val="Closing"/>
    <w:uiPriority w:val="5"/>
    <w:rsid w:val="002E1A5A"/>
    <w:rPr>
      <w:rFonts w:eastAsiaTheme="minorEastAsia"/>
      <w:bCs/>
      <w:color w:val="000000" w:themeColor="text1"/>
      <w:sz w:val="24"/>
      <w:szCs w:val="18"/>
    </w:rPr>
  </w:style>
  <w:style w:type="paragraph" w:styleId="Signature">
    <w:name w:val="Signature"/>
    <w:basedOn w:val="Normal"/>
    <w:next w:val="Normal"/>
    <w:link w:val="SignatureChar"/>
    <w:uiPriority w:val="6"/>
    <w:qFormat/>
    <w:pPr>
      <w:spacing w:before="720" w:after="280"/>
      <w:contextualSpacing/>
    </w:pPr>
    <w:rPr>
      <w:rFonts w:eastAsiaTheme="minorEastAsia"/>
      <w:bCs/>
      <w:szCs w:val="18"/>
    </w:rPr>
  </w:style>
  <w:style w:type="character" w:customStyle="1" w:styleId="SignatureChar">
    <w:name w:val="Signature Char"/>
    <w:basedOn w:val="DefaultParagraphFont"/>
    <w:link w:val="Signature"/>
    <w:uiPriority w:val="6"/>
    <w:rPr>
      <w:rFonts w:eastAsiaTheme="minorEastAsia"/>
      <w:bCs/>
      <w:szCs w:val="18"/>
    </w:rPr>
  </w:style>
  <w:style w:type="paragraph" w:styleId="Salutation">
    <w:name w:val="Salutation"/>
    <w:basedOn w:val="Normal"/>
    <w:next w:val="Normal"/>
    <w:link w:val="SalutationChar"/>
    <w:uiPriority w:val="4"/>
    <w:qFormat/>
    <w:rsid w:val="00E32718"/>
    <w:pPr>
      <w:spacing w:before="440" w:after="180"/>
    </w:pPr>
    <w:rPr>
      <w:rFonts w:eastAsiaTheme="minorEastAsia"/>
      <w:bCs/>
      <w:szCs w:val="18"/>
    </w:rPr>
  </w:style>
  <w:style w:type="character" w:customStyle="1" w:styleId="SalutationChar">
    <w:name w:val="Salutation Char"/>
    <w:basedOn w:val="DefaultParagraphFont"/>
    <w:link w:val="Salutation"/>
    <w:uiPriority w:val="4"/>
    <w:rsid w:val="00E32718"/>
    <w:rPr>
      <w:rFonts w:eastAsiaTheme="minorEastAsia"/>
      <w:bCs/>
      <w:color w:val="000000" w:themeColor="text1"/>
      <w:sz w:val="24"/>
      <w:szCs w:val="18"/>
    </w:rPr>
  </w:style>
  <w:style w:type="character" w:styleId="Strong">
    <w:name w:val="Strong"/>
    <w:basedOn w:val="DefaultParagraphFont"/>
    <w:uiPriority w:val="22"/>
    <w:qFormat/>
    <w:rPr>
      <w:b/>
      <w:bCs/>
      <w:color w:val="3D5157" w:themeColor="accent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semiHidden/>
    <w:rsid w:val="00FA5F92"/>
    <w:rPr>
      <w:rFonts w:asciiTheme="majorHAnsi" w:eastAsiaTheme="majorEastAsia" w:hAnsiTheme="majorHAnsi" w:cstheme="majorBidi"/>
      <w:color w:val="4F6228" w:themeColor="accent6" w:themeShade="80"/>
      <w:sz w:val="26"/>
      <w:szCs w:val="26"/>
    </w:rPr>
  </w:style>
  <w:style w:type="table" w:styleId="TableGrid">
    <w:name w:val="Table Grid"/>
    <w:basedOn w:val="TableNormal"/>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5Char">
    <w:name w:val="Heading 5 Char"/>
    <w:basedOn w:val="DefaultParagraphFont"/>
    <w:link w:val="Heading5"/>
    <w:uiPriority w:val="1"/>
    <w:semiHidden/>
    <w:rsid w:val="00FA5F92"/>
    <w:rPr>
      <w:rFonts w:asciiTheme="majorHAnsi" w:eastAsiaTheme="majorEastAsia" w:hAnsiTheme="majorHAnsi" w:cstheme="majorBidi"/>
      <w:color w:val="4F6228" w:themeColor="accent6" w:themeShade="80"/>
      <w:sz w:val="24"/>
    </w:rPr>
  </w:style>
  <w:style w:type="character" w:customStyle="1" w:styleId="Heading6Char">
    <w:name w:val="Heading 6 Char"/>
    <w:basedOn w:val="DefaultParagraphFont"/>
    <w:link w:val="Heading6"/>
    <w:uiPriority w:val="1"/>
    <w:semiHidden/>
    <w:rsid w:val="00FA5F92"/>
    <w:rPr>
      <w:rFonts w:asciiTheme="majorHAnsi" w:eastAsiaTheme="majorEastAsia" w:hAnsiTheme="majorHAnsi" w:cstheme="majorBidi"/>
      <w:color w:val="4F6228" w:themeColor="accent6" w:themeShade="80"/>
      <w:sz w:val="24"/>
    </w:rPr>
  </w:style>
  <w:style w:type="character" w:customStyle="1" w:styleId="Heading3Char">
    <w:name w:val="Heading 3 Char"/>
    <w:basedOn w:val="DefaultParagraphFont"/>
    <w:link w:val="Heading3"/>
    <w:uiPriority w:val="1"/>
    <w:semiHidden/>
    <w:rsid w:val="00FA5F92"/>
    <w:rPr>
      <w:rFonts w:asciiTheme="majorHAnsi" w:eastAsiaTheme="majorEastAsia" w:hAnsiTheme="majorHAnsi" w:cstheme="majorBidi"/>
      <w:color w:val="4F6228" w:themeColor="accent6" w:themeShade="80"/>
      <w:sz w:val="24"/>
      <w:szCs w:val="24"/>
    </w:rPr>
  </w:style>
  <w:style w:type="character" w:styleId="IntenseEmphasis">
    <w:name w:val="Intense Emphasis"/>
    <w:basedOn w:val="DefaultParagraphFont"/>
    <w:uiPriority w:val="21"/>
    <w:semiHidden/>
    <w:unhideWhenUsed/>
    <w:qFormat/>
    <w:rsid w:val="000F2898"/>
    <w:rPr>
      <w:i/>
      <w:iCs/>
      <w:color w:val="4F6228" w:themeColor="accent6" w:themeShade="80"/>
    </w:rPr>
  </w:style>
  <w:style w:type="paragraph" w:styleId="IntenseQuote">
    <w:name w:val="Intense Quote"/>
    <w:basedOn w:val="Normal"/>
    <w:next w:val="Normal"/>
    <w:link w:val="IntenseQuote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IntenseQuoteChar">
    <w:name w:val="Intense Quote Char"/>
    <w:basedOn w:val="DefaultParagraphFont"/>
    <w:link w:val="IntenseQuote"/>
    <w:uiPriority w:val="30"/>
    <w:semiHidden/>
    <w:rsid w:val="000F2898"/>
    <w:rPr>
      <w:i/>
      <w:iCs/>
      <w:color w:val="3C5020" w:themeColor="accent5" w:themeShade="80"/>
      <w:sz w:val="24"/>
    </w:rPr>
  </w:style>
  <w:style w:type="character" w:styleId="IntenseReference">
    <w:name w:val="Intense Reference"/>
    <w:basedOn w:val="DefaultParagraphFont"/>
    <w:uiPriority w:val="32"/>
    <w:semiHidden/>
    <w:unhideWhenUsed/>
    <w:qFormat/>
    <w:rsid w:val="000F2898"/>
    <w:rPr>
      <w:b/>
      <w:bCs/>
      <w:caps w:val="0"/>
      <w:smallCaps/>
      <w:color w:val="3C5020" w:themeColor="accent5" w:themeShade="80"/>
      <w:spacing w:val="5"/>
    </w:rPr>
  </w:style>
  <w:style w:type="paragraph" w:styleId="BlockText">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FollowedHyperlink">
    <w:name w:val="FollowedHyperlink"/>
    <w:basedOn w:val="DefaultParagraphFont"/>
    <w:uiPriority w:val="99"/>
    <w:semiHidden/>
    <w:unhideWhenUsed/>
    <w:rsid w:val="000F2898"/>
    <w:rPr>
      <w:color w:val="4F6228" w:themeColor="accent6" w:themeShade="80"/>
      <w:u w:val="single"/>
    </w:rPr>
  </w:style>
  <w:style w:type="character" w:styleId="Hyperlink">
    <w:name w:val="Hyperlink"/>
    <w:basedOn w:val="DefaultParagraphFont"/>
    <w:uiPriority w:val="99"/>
    <w:unhideWhenUsed/>
    <w:rsid w:val="009439AA"/>
    <w:rPr>
      <w:color w:val="3D5157" w:themeColor="accent2"/>
      <w:u w:val="single"/>
    </w:rPr>
  </w:style>
  <w:style w:type="character" w:styleId="BookTitle">
    <w:name w:val="Book Title"/>
    <w:basedOn w:val="DefaultParagraphFont"/>
    <w:uiPriority w:val="33"/>
    <w:semiHidden/>
    <w:unhideWhenUsed/>
    <w:qFormat/>
    <w:rsid w:val="00D904CD"/>
    <w:rPr>
      <w:b/>
      <w:bCs/>
      <w:i/>
      <w:iCs/>
      <w:spacing w:val="5"/>
    </w:rPr>
  </w:style>
  <w:style w:type="paragraph" w:styleId="Caption">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Emphasis">
    <w:name w:val="Emphasis"/>
    <w:basedOn w:val="DefaultParagraphFont"/>
    <w:uiPriority w:val="20"/>
    <w:semiHidden/>
    <w:unhideWhenUsed/>
    <w:qFormat/>
    <w:rsid w:val="00D904CD"/>
    <w:rPr>
      <w:i/>
      <w:iCs/>
    </w:rPr>
  </w:style>
  <w:style w:type="character" w:customStyle="1" w:styleId="Heading7Char">
    <w:name w:val="Heading 7 Char"/>
    <w:basedOn w:val="DefaultParagraphFont"/>
    <w:link w:val="Heading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8Char">
    <w:name w:val="Heading 8 Char"/>
    <w:basedOn w:val="DefaultParagraphFont"/>
    <w:link w:val="Heading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unhideWhenUsed/>
    <w:qFormat/>
    <w:rsid w:val="00D904CD"/>
    <w:pPr>
      <w:ind w:left="720"/>
      <w:contextualSpacing/>
    </w:pPr>
  </w:style>
  <w:style w:type="paragraph" w:styleId="NoSpacing">
    <w:name w:val="No Spacing"/>
    <w:uiPriority w:val="1"/>
    <w:unhideWhenUsed/>
    <w:qFormat/>
    <w:rsid w:val="00D904CD"/>
    <w:pPr>
      <w:spacing w:after="0" w:line="240" w:lineRule="auto"/>
    </w:pPr>
    <w:rPr>
      <w:color w:val="000000" w:themeColor="text1"/>
      <w:sz w:val="24"/>
    </w:rPr>
  </w:style>
  <w:style w:type="paragraph" w:styleId="Quote">
    <w:name w:val="Quote"/>
    <w:basedOn w:val="Normal"/>
    <w:next w:val="Normal"/>
    <w:link w:val="QuoteChar"/>
    <w:uiPriority w:val="29"/>
    <w:semiHidden/>
    <w:unhideWhenUsed/>
    <w:qFormat/>
    <w:rsid w:val="00D904C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904CD"/>
    <w:rPr>
      <w:i/>
      <w:iCs/>
      <w:color w:val="404040" w:themeColor="text1" w:themeTint="BF"/>
      <w:sz w:val="24"/>
    </w:rPr>
  </w:style>
  <w:style w:type="paragraph" w:styleId="Subtitle">
    <w:name w:val="Subtitle"/>
    <w:basedOn w:val="Normal"/>
    <w:next w:val="Normal"/>
    <w:link w:val="SubtitleCha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D904CD"/>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D904CD"/>
    <w:rPr>
      <w:i/>
      <w:iCs/>
      <w:color w:val="404040" w:themeColor="text1" w:themeTint="BF"/>
    </w:rPr>
  </w:style>
  <w:style w:type="character" w:styleId="SubtleReference">
    <w:name w:val="Subtle Reference"/>
    <w:basedOn w:val="DefaultParagraphFont"/>
    <w:uiPriority w:val="31"/>
    <w:semiHidden/>
    <w:unhideWhenUsed/>
    <w:qFormat/>
    <w:rsid w:val="00D904CD"/>
    <w:rPr>
      <w:smallCaps/>
      <w:color w:val="5A5A5A" w:themeColor="text1" w:themeTint="A5"/>
    </w:rPr>
  </w:style>
  <w:style w:type="paragraph" w:styleId="Title">
    <w:name w:val="Title"/>
    <w:basedOn w:val="Normal"/>
    <w:next w:val="Normal"/>
    <w:link w:val="TitleCha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D904CD"/>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557C36"/>
    <w:rPr>
      <w:color w:val="605E5C"/>
      <w:shd w:val="clear" w:color="auto" w:fill="E1DFDD"/>
    </w:rPr>
  </w:style>
  <w:style w:type="paragraph" w:styleId="BalloonText">
    <w:name w:val="Balloon Text"/>
    <w:basedOn w:val="Normal"/>
    <w:link w:val="BalloonTextChar"/>
    <w:uiPriority w:val="99"/>
    <w:semiHidden/>
    <w:unhideWhenUsed/>
    <w:rsid w:val="006A1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A70"/>
    <w:rPr>
      <w:rFonts w:ascii="Tahoma" w:hAnsi="Tahoma" w:cs="Tahoma"/>
      <w:color w:val="000000" w:themeColor="text1"/>
      <w:sz w:val="16"/>
      <w:szCs w:val="16"/>
    </w:rPr>
  </w:style>
  <w:style w:type="paragraph" w:styleId="NormalWeb">
    <w:name w:val="Normal (Web)"/>
    <w:basedOn w:val="Normal"/>
    <w:uiPriority w:val="99"/>
    <w:unhideWhenUsed/>
    <w:rsid w:val="00F13BD0"/>
    <w:pPr>
      <w:spacing w:before="100" w:beforeAutospacing="1" w:after="119" w:line="240" w:lineRule="auto"/>
    </w:pPr>
    <w:rPr>
      <w:rFonts w:ascii="Times New Roman" w:eastAsia="Times New Roman" w:hAnsi="Times New Roman" w:cs="Times New Roman"/>
      <w:color w:val="auto"/>
      <w:szCs w:val="24"/>
      <w:lang w:val="en-GB" w:eastAsia="en-GB"/>
    </w:rPr>
  </w:style>
  <w:style w:type="character" w:customStyle="1" w:styleId="lxk">
    <w:name w:val="_lxk"/>
    <w:basedOn w:val="DefaultParagraphFont"/>
    <w:rsid w:val="00190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qFormat="1"/>
    <w:lsdException w:name="Closing" w:uiPriority="5" w:qFormat="1"/>
    <w:lsdException w:name="Signature" w:uiPriority="6" w:qFormat="1"/>
    <w:lsdException w:name="Default Paragraph Font" w:uiPriority="1"/>
    <w:lsdException w:name="Subtitle" w:uiPriority="11" w:qFormat="1"/>
    <w:lsdException w:name="Salutation" w:uiPriority="4"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439AA"/>
    <w:rPr>
      <w:color w:val="000000" w:themeColor="text1"/>
      <w:sz w:val="24"/>
    </w:rPr>
  </w:style>
  <w:style w:type="paragraph" w:styleId="Heading1">
    <w:name w:val="heading 1"/>
    <w:basedOn w:val="Normal"/>
    <w:next w:val="ContactInfo"/>
    <w:link w:val="Heading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Heading2">
    <w:name w:val="heading 2"/>
    <w:basedOn w:val="Normal"/>
    <w:next w:val="Normal"/>
    <w:link w:val="Heading2Ch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Heading3">
    <w:name w:val="heading 3"/>
    <w:basedOn w:val="Normal"/>
    <w:next w:val="Normal"/>
    <w:link w:val="Heading3Ch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Heading4">
    <w:name w:val="heading 4"/>
    <w:basedOn w:val="Normal"/>
    <w:next w:val="Normal"/>
    <w:link w:val="Heading4Ch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Heading5">
    <w:name w:val="heading 5"/>
    <w:basedOn w:val="Normal"/>
    <w:next w:val="Normal"/>
    <w:link w:val="Heading5Ch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Heading6">
    <w:name w:val="heading 6"/>
    <w:basedOn w:val="Normal"/>
    <w:next w:val="Normal"/>
    <w:link w:val="Heading6Ch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Heading7">
    <w:name w:val="heading 7"/>
    <w:basedOn w:val="Normal"/>
    <w:next w:val="Normal"/>
    <w:link w:val="Heading7Ch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Heading8">
    <w:name w:val="heading 8"/>
    <w:basedOn w:val="Normal"/>
    <w:next w:val="Normal"/>
    <w:link w:val="Heading8Ch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1A5A"/>
    <w:rPr>
      <w:rFonts w:asciiTheme="majorHAnsi" w:eastAsiaTheme="majorEastAsia" w:hAnsiTheme="majorHAnsi" w:cstheme="majorBidi"/>
      <w:bCs/>
      <w:color w:val="3D5157" w:themeColor="accent2"/>
      <w:sz w:val="36"/>
      <w:szCs w:val="28"/>
    </w:rPr>
  </w:style>
  <w:style w:type="paragraph" w:styleId="TOCHeading">
    <w:name w:val="TOC Heading"/>
    <w:basedOn w:val="Heading1"/>
    <w:next w:val="Normal"/>
    <w:uiPriority w:val="39"/>
    <w:semiHidden/>
    <w:unhideWhenUsed/>
    <w:qFormat/>
    <w:pPr>
      <w:outlineLvl w:val="9"/>
    </w:pPr>
    <w:rPr>
      <w:bCs w:val="0"/>
      <w:szCs w:val="32"/>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40"/>
      <w:jc w:val="center"/>
    </w:pPr>
  </w:style>
  <w:style w:type="character" w:customStyle="1" w:styleId="FooterChar">
    <w:name w:val="Footer Char"/>
    <w:basedOn w:val="DefaultParagraphFont"/>
    <w:link w:val="Footer"/>
    <w:uiPriority w:val="99"/>
  </w:style>
  <w:style w:type="paragraph" w:customStyle="1" w:styleId="ContactInfo">
    <w:name w:val="Contact Info"/>
    <w:basedOn w:val="Normal"/>
    <w:uiPriority w:val="2"/>
    <w:qFormat/>
    <w:rsid w:val="000F2898"/>
    <w:pPr>
      <w:spacing w:after="0"/>
      <w:contextualSpacing/>
    </w:pPr>
    <w:rPr>
      <w:rFonts w:eastAsiaTheme="minorEastAsia"/>
      <w:color w:val="607E4C" w:themeColor="accent4"/>
    </w:rPr>
  </w:style>
  <w:style w:type="paragraph" w:styleId="Closing">
    <w:name w:val="Closing"/>
    <w:basedOn w:val="Normal"/>
    <w:next w:val="Signature"/>
    <w:link w:val="ClosingChar"/>
    <w:uiPriority w:val="5"/>
    <w:qFormat/>
    <w:rsid w:val="002E1A5A"/>
    <w:pPr>
      <w:spacing w:before="720"/>
    </w:pPr>
    <w:rPr>
      <w:rFonts w:eastAsiaTheme="minorEastAsia"/>
      <w:bCs/>
      <w:szCs w:val="18"/>
    </w:rPr>
  </w:style>
  <w:style w:type="character" w:customStyle="1" w:styleId="ClosingChar">
    <w:name w:val="Closing Char"/>
    <w:basedOn w:val="DefaultParagraphFont"/>
    <w:link w:val="Closing"/>
    <w:uiPriority w:val="5"/>
    <w:rsid w:val="002E1A5A"/>
    <w:rPr>
      <w:rFonts w:eastAsiaTheme="minorEastAsia"/>
      <w:bCs/>
      <w:color w:val="000000" w:themeColor="text1"/>
      <w:sz w:val="24"/>
      <w:szCs w:val="18"/>
    </w:rPr>
  </w:style>
  <w:style w:type="paragraph" w:styleId="Signature">
    <w:name w:val="Signature"/>
    <w:basedOn w:val="Normal"/>
    <w:next w:val="Normal"/>
    <w:link w:val="SignatureChar"/>
    <w:uiPriority w:val="6"/>
    <w:qFormat/>
    <w:pPr>
      <w:spacing w:before="720" w:after="280"/>
      <w:contextualSpacing/>
    </w:pPr>
    <w:rPr>
      <w:rFonts w:eastAsiaTheme="minorEastAsia"/>
      <w:bCs/>
      <w:szCs w:val="18"/>
    </w:rPr>
  </w:style>
  <w:style w:type="character" w:customStyle="1" w:styleId="SignatureChar">
    <w:name w:val="Signature Char"/>
    <w:basedOn w:val="DefaultParagraphFont"/>
    <w:link w:val="Signature"/>
    <w:uiPriority w:val="6"/>
    <w:rPr>
      <w:rFonts w:eastAsiaTheme="minorEastAsia"/>
      <w:bCs/>
      <w:szCs w:val="18"/>
    </w:rPr>
  </w:style>
  <w:style w:type="paragraph" w:styleId="Salutation">
    <w:name w:val="Salutation"/>
    <w:basedOn w:val="Normal"/>
    <w:next w:val="Normal"/>
    <w:link w:val="SalutationChar"/>
    <w:uiPriority w:val="4"/>
    <w:qFormat/>
    <w:rsid w:val="00E32718"/>
    <w:pPr>
      <w:spacing w:before="440" w:after="180"/>
    </w:pPr>
    <w:rPr>
      <w:rFonts w:eastAsiaTheme="minorEastAsia"/>
      <w:bCs/>
      <w:szCs w:val="18"/>
    </w:rPr>
  </w:style>
  <w:style w:type="character" w:customStyle="1" w:styleId="SalutationChar">
    <w:name w:val="Salutation Char"/>
    <w:basedOn w:val="DefaultParagraphFont"/>
    <w:link w:val="Salutation"/>
    <w:uiPriority w:val="4"/>
    <w:rsid w:val="00E32718"/>
    <w:rPr>
      <w:rFonts w:eastAsiaTheme="minorEastAsia"/>
      <w:bCs/>
      <w:color w:val="000000" w:themeColor="text1"/>
      <w:sz w:val="24"/>
      <w:szCs w:val="18"/>
    </w:rPr>
  </w:style>
  <w:style w:type="character" w:styleId="Strong">
    <w:name w:val="Strong"/>
    <w:basedOn w:val="DefaultParagraphFont"/>
    <w:uiPriority w:val="22"/>
    <w:qFormat/>
    <w:rPr>
      <w:b/>
      <w:bCs/>
      <w:color w:val="3D5157" w:themeColor="accent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semiHidden/>
    <w:rsid w:val="00FA5F92"/>
    <w:rPr>
      <w:rFonts w:asciiTheme="majorHAnsi" w:eastAsiaTheme="majorEastAsia" w:hAnsiTheme="majorHAnsi" w:cstheme="majorBidi"/>
      <w:color w:val="4F6228" w:themeColor="accent6" w:themeShade="80"/>
      <w:sz w:val="26"/>
      <w:szCs w:val="26"/>
    </w:rPr>
  </w:style>
  <w:style w:type="table" w:styleId="TableGrid">
    <w:name w:val="Table Grid"/>
    <w:basedOn w:val="TableNormal"/>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5Char">
    <w:name w:val="Heading 5 Char"/>
    <w:basedOn w:val="DefaultParagraphFont"/>
    <w:link w:val="Heading5"/>
    <w:uiPriority w:val="1"/>
    <w:semiHidden/>
    <w:rsid w:val="00FA5F92"/>
    <w:rPr>
      <w:rFonts w:asciiTheme="majorHAnsi" w:eastAsiaTheme="majorEastAsia" w:hAnsiTheme="majorHAnsi" w:cstheme="majorBidi"/>
      <w:color w:val="4F6228" w:themeColor="accent6" w:themeShade="80"/>
      <w:sz w:val="24"/>
    </w:rPr>
  </w:style>
  <w:style w:type="character" w:customStyle="1" w:styleId="Heading6Char">
    <w:name w:val="Heading 6 Char"/>
    <w:basedOn w:val="DefaultParagraphFont"/>
    <w:link w:val="Heading6"/>
    <w:uiPriority w:val="1"/>
    <w:semiHidden/>
    <w:rsid w:val="00FA5F92"/>
    <w:rPr>
      <w:rFonts w:asciiTheme="majorHAnsi" w:eastAsiaTheme="majorEastAsia" w:hAnsiTheme="majorHAnsi" w:cstheme="majorBidi"/>
      <w:color w:val="4F6228" w:themeColor="accent6" w:themeShade="80"/>
      <w:sz w:val="24"/>
    </w:rPr>
  </w:style>
  <w:style w:type="character" w:customStyle="1" w:styleId="Heading3Char">
    <w:name w:val="Heading 3 Char"/>
    <w:basedOn w:val="DefaultParagraphFont"/>
    <w:link w:val="Heading3"/>
    <w:uiPriority w:val="1"/>
    <w:semiHidden/>
    <w:rsid w:val="00FA5F92"/>
    <w:rPr>
      <w:rFonts w:asciiTheme="majorHAnsi" w:eastAsiaTheme="majorEastAsia" w:hAnsiTheme="majorHAnsi" w:cstheme="majorBidi"/>
      <w:color w:val="4F6228" w:themeColor="accent6" w:themeShade="80"/>
      <w:sz w:val="24"/>
      <w:szCs w:val="24"/>
    </w:rPr>
  </w:style>
  <w:style w:type="character" w:styleId="IntenseEmphasis">
    <w:name w:val="Intense Emphasis"/>
    <w:basedOn w:val="DefaultParagraphFont"/>
    <w:uiPriority w:val="21"/>
    <w:semiHidden/>
    <w:unhideWhenUsed/>
    <w:qFormat/>
    <w:rsid w:val="000F2898"/>
    <w:rPr>
      <w:i/>
      <w:iCs/>
      <w:color w:val="4F6228" w:themeColor="accent6" w:themeShade="80"/>
    </w:rPr>
  </w:style>
  <w:style w:type="paragraph" w:styleId="IntenseQuote">
    <w:name w:val="Intense Quote"/>
    <w:basedOn w:val="Normal"/>
    <w:next w:val="Normal"/>
    <w:link w:val="IntenseQuote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IntenseQuoteChar">
    <w:name w:val="Intense Quote Char"/>
    <w:basedOn w:val="DefaultParagraphFont"/>
    <w:link w:val="IntenseQuote"/>
    <w:uiPriority w:val="30"/>
    <w:semiHidden/>
    <w:rsid w:val="000F2898"/>
    <w:rPr>
      <w:i/>
      <w:iCs/>
      <w:color w:val="3C5020" w:themeColor="accent5" w:themeShade="80"/>
      <w:sz w:val="24"/>
    </w:rPr>
  </w:style>
  <w:style w:type="character" w:styleId="IntenseReference">
    <w:name w:val="Intense Reference"/>
    <w:basedOn w:val="DefaultParagraphFont"/>
    <w:uiPriority w:val="32"/>
    <w:semiHidden/>
    <w:unhideWhenUsed/>
    <w:qFormat/>
    <w:rsid w:val="000F2898"/>
    <w:rPr>
      <w:b/>
      <w:bCs/>
      <w:caps w:val="0"/>
      <w:smallCaps/>
      <w:color w:val="3C5020" w:themeColor="accent5" w:themeShade="80"/>
      <w:spacing w:val="5"/>
    </w:rPr>
  </w:style>
  <w:style w:type="paragraph" w:styleId="BlockText">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FollowedHyperlink">
    <w:name w:val="FollowedHyperlink"/>
    <w:basedOn w:val="DefaultParagraphFont"/>
    <w:uiPriority w:val="99"/>
    <w:semiHidden/>
    <w:unhideWhenUsed/>
    <w:rsid w:val="000F2898"/>
    <w:rPr>
      <w:color w:val="4F6228" w:themeColor="accent6" w:themeShade="80"/>
      <w:u w:val="single"/>
    </w:rPr>
  </w:style>
  <w:style w:type="character" w:styleId="Hyperlink">
    <w:name w:val="Hyperlink"/>
    <w:basedOn w:val="DefaultParagraphFont"/>
    <w:uiPriority w:val="99"/>
    <w:unhideWhenUsed/>
    <w:rsid w:val="009439AA"/>
    <w:rPr>
      <w:color w:val="3D5157" w:themeColor="accent2"/>
      <w:u w:val="single"/>
    </w:rPr>
  </w:style>
  <w:style w:type="character" w:styleId="BookTitle">
    <w:name w:val="Book Title"/>
    <w:basedOn w:val="DefaultParagraphFont"/>
    <w:uiPriority w:val="33"/>
    <w:semiHidden/>
    <w:unhideWhenUsed/>
    <w:qFormat/>
    <w:rsid w:val="00D904CD"/>
    <w:rPr>
      <w:b/>
      <w:bCs/>
      <w:i/>
      <w:iCs/>
      <w:spacing w:val="5"/>
    </w:rPr>
  </w:style>
  <w:style w:type="paragraph" w:styleId="Caption">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Emphasis">
    <w:name w:val="Emphasis"/>
    <w:basedOn w:val="DefaultParagraphFont"/>
    <w:uiPriority w:val="20"/>
    <w:semiHidden/>
    <w:unhideWhenUsed/>
    <w:qFormat/>
    <w:rsid w:val="00D904CD"/>
    <w:rPr>
      <w:i/>
      <w:iCs/>
    </w:rPr>
  </w:style>
  <w:style w:type="character" w:customStyle="1" w:styleId="Heading7Char">
    <w:name w:val="Heading 7 Char"/>
    <w:basedOn w:val="DefaultParagraphFont"/>
    <w:link w:val="Heading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8Char">
    <w:name w:val="Heading 8 Char"/>
    <w:basedOn w:val="DefaultParagraphFont"/>
    <w:link w:val="Heading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unhideWhenUsed/>
    <w:qFormat/>
    <w:rsid w:val="00D904CD"/>
    <w:pPr>
      <w:ind w:left="720"/>
      <w:contextualSpacing/>
    </w:pPr>
  </w:style>
  <w:style w:type="paragraph" w:styleId="NoSpacing">
    <w:name w:val="No Spacing"/>
    <w:uiPriority w:val="1"/>
    <w:unhideWhenUsed/>
    <w:qFormat/>
    <w:rsid w:val="00D904CD"/>
    <w:pPr>
      <w:spacing w:after="0" w:line="240" w:lineRule="auto"/>
    </w:pPr>
    <w:rPr>
      <w:color w:val="000000" w:themeColor="text1"/>
      <w:sz w:val="24"/>
    </w:rPr>
  </w:style>
  <w:style w:type="paragraph" w:styleId="Quote">
    <w:name w:val="Quote"/>
    <w:basedOn w:val="Normal"/>
    <w:next w:val="Normal"/>
    <w:link w:val="QuoteChar"/>
    <w:uiPriority w:val="29"/>
    <w:semiHidden/>
    <w:unhideWhenUsed/>
    <w:qFormat/>
    <w:rsid w:val="00D904C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904CD"/>
    <w:rPr>
      <w:i/>
      <w:iCs/>
      <w:color w:val="404040" w:themeColor="text1" w:themeTint="BF"/>
      <w:sz w:val="24"/>
    </w:rPr>
  </w:style>
  <w:style w:type="paragraph" w:styleId="Subtitle">
    <w:name w:val="Subtitle"/>
    <w:basedOn w:val="Normal"/>
    <w:next w:val="Normal"/>
    <w:link w:val="SubtitleCha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D904CD"/>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D904CD"/>
    <w:rPr>
      <w:i/>
      <w:iCs/>
      <w:color w:val="404040" w:themeColor="text1" w:themeTint="BF"/>
    </w:rPr>
  </w:style>
  <w:style w:type="character" w:styleId="SubtleReference">
    <w:name w:val="Subtle Reference"/>
    <w:basedOn w:val="DefaultParagraphFont"/>
    <w:uiPriority w:val="31"/>
    <w:semiHidden/>
    <w:unhideWhenUsed/>
    <w:qFormat/>
    <w:rsid w:val="00D904CD"/>
    <w:rPr>
      <w:smallCaps/>
      <w:color w:val="5A5A5A" w:themeColor="text1" w:themeTint="A5"/>
    </w:rPr>
  </w:style>
  <w:style w:type="paragraph" w:styleId="Title">
    <w:name w:val="Title"/>
    <w:basedOn w:val="Normal"/>
    <w:next w:val="Normal"/>
    <w:link w:val="TitleCha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D904CD"/>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557C36"/>
    <w:rPr>
      <w:color w:val="605E5C"/>
      <w:shd w:val="clear" w:color="auto" w:fill="E1DFDD"/>
    </w:rPr>
  </w:style>
  <w:style w:type="paragraph" w:styleId="BalloonText">
    <w:name w:val="Balloon Text"/>
    <w:basedOn w:val="Normal"/>
    <w:link w:val="BalloonTextChar"/>
    <w:uiPriority w:val="99"/>
    <w:semiHidden/>
    <w:unhideWhenUsed/>
    <w:rsid w:val="006A1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A70"/>
    <w:rPr>
      <w:rFonts w:ascii="Tahoma" w:hAnsi="Tahoma" w:cs="Tahoma"/>
      <w:color w:val="000000" w:themeColor="text1"/>
      <w:sz w:val="16"/>
      <w:szCs w:val="16"/>
    </w:rPr>
  </w:style>
  <w:style w:type="paragraph" w:styleId="NormalWeb">
    <w:name w:val="Normal (Web)"/>
    <w:basedOn w:val="Normal"/>
    <w:uiPriority w:val="99"/>
    <w:unhideWhenUsed/>
    <w:rsid w:val="00F13BD0"/>
    <w:pPr>
      <w:spacing w:before="100" w:beforeAutospacing="1" w:after="119" w:line="240" w:lineRule="auto"/>
    </w:pPr>
    <w:rPr>
      <w:rFonts w:ascii="Times New Roman" w:eastAsia="Times New Roman" w:hAnsi="Times New Roman" w:cs="Times New Roman"/>
      <w:color w:val="auto"/>
      <w:szCs w:val="24"/>
      <w:lang w:val="en-GB" w:eastAsia="en-GB"/>
    </w:rPr>
  </w:style>
  <w:style w:type="character" w:customStyle="1" w:styleId="lxk">
    <w:name w:val="_lxk"/>
    <w:basedOn w:val="DefaultParagraphFont"/>
    <w:rsid w:val="00190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ppData\Roaming\Microsoft\Templates\Letterhead%20(Green%20Wave%20design).dotx" TargetMode="External"/></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03B89-3EC3-4CE9-9CB5-700C00C2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(Green Wave design)</Template>
  <TotalTime>44</TotalTime>
  <Pages>4</Pages>
  <Words>1174</Words>
  <Characters>5848</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DOCHERTY</dc:creator>
  <cp:keywords/>
  <dc:description/>
  <cp:lastModifiedBy>Bridie Dowds</cp:lastModifiedBy>
  <cp:revision>13</cp:revision>
  <cp:lastPrinted>2019-01-26T17:03:00Z</cp:lastPrinted>
  <dcterms:created xsi:type="dcterms:W3CDTF">2019-01-21T10:28:00Z</dcterms:created>
  <dcterms:modified xsi:type="dcterms:W3CDTF">2019-01-28T09:15:00Z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2018-05-05T08:32:37.1667882Z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