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CB07A" w14:textId="33CB6FEA" w:rsidR="00557C36" w:rsidRDefault="00557C36" w:rsidP="00557C36">
      <w:pPr>
        <w:rPr>
          <w:rFonts w:ascii="Baskerville Old Face" w:hAnsi="Baskerville Old Face"/>
          <w:b/>
          <w:sz w:val="36"/>
          <w:szCs w:val="28"/>
        </w:rPr>
      </w:pPr>
      <w:r>
        <w:rPr>
          <w:rFonts w:ascii="AR BLANCA" w:hAnsi="AR BLANCA"/>
          <w:noProof/>
          <w:sz w:val="28"/>
          <w:lang w:val="en-GB" w:eastAsia="en-GB"/>
        </w:rPr>
        <w:drawing>
          <wp:anchor distT="0" distB="0" distL="114300" distR="114300" simplePos="0" relativeHeight="251659264" behindDoc="1" locked="0" layoutInCell="1" allowOverlap="1" wp14:anchorId="149B9C48" wp14:editId="7EEA6642">
            <wp:simplePos x="0" y="0"/>
            <wp:positionH relativeFrom="column">
              <wp:posOffset>143510</wp:posOffset>
            </wp:positionH>
            <wp:positionV relativeFrom="page">
              <wp:posOffset>266700</wp:posOffset>
            </wp:positionV>
            <wp:extent cx="772385" cy="1295400"/>
            <wp:effectExtent l="171450" t="171450" r="370840" b="361950"/>
            <wp:wrapNone/>
            <wp:docPr id="8" name="Picture 6" descr="C:\Users\BRENDA\AppData\Local\Microsoft\Windows\INetCache\Content.Word\P1050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ENDA\AppData\Local\Microsoft\Windows\INetCache\Content.Word\P105027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454"/>
                    <a:stretch/>
                  </pic:blipFill>
                  <pic:spPr bwMode="auto">
                    <a:xfrm>
                      <a:off x="0" y="0"/>
                      <a:ext cx="772385" cy="1295400"/>
                    </a:xfrm>
                    <a:prstGeom prst="rect">
                      <a:avLst/>
                    </a:prstGeom>
                    <a:ln w="9525" cap="flat" cmpd="sng" algn="ctr">
                      <a:solidFill>
                        <a:sysClr val="window" lastClr="FFFFFF"/>
                      </a:solidFill>
                      <a:prstDash val="solid"/>
                      <a:round/>
                      <a:headEnd type="none" w="med" len="med"/>
                      <a:tailEnd type="none" w="med" len="med"/>
                    </a:ln>
                    <a:effectLst>
                      <a:outerShdw blurRad="292100" dist="139700" dir="2700000" algn="tl" rotWithShape="0">
                        <a:srgbClr val="333333">
                          <a:alpha val="65000"/>
                        </a:srgbClr>
                      </a:outerShdw>
                      <a:softEdge rad="127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3B81">
        <w:rPr>
          <w:rFonts w:ascii="Baskerville Old Face" w:hAnsi="Baskerville Old Face"/>
          <w:b/>
          <w:sz w:val="36"/>
          <w:szCs w:val="28"/>
        </w:rPr>
        <w:t xml:space="preserve">                   </w:t>
      </w:r>
      <w:r w:rsidRPr="00557C36">
        <w:rPr>
          <w:rFonts w:ascii="Baskerville Old Face" w:hAnsi="Baskerville Old Face"/>
          <w:b/>
          <w:sz w:val="36"/>
          <w:szCs w:val="28"/>
        </w:rPr>
        <w:t>St Joseph’s Parish Pastoral Council</w:t>
      </w:r>
      <w:r w:rsidR="006D21AA">
        <w:rPr>
          <w:rFonts w:ascii="Baskerville Old Face" w:hAnsi="Baskerville Old Face"/>
          <w:b/>
          <w:sz w:val="36"/>
          <w:szCs w:val="28"/>
        </w:rPr>
        <w:t xml:space="preserve"> Cumbernauld</w:t>
      </w:r>
    </w:p>
    <w:p w14:paraId="2CDCDB83" w14:textId="77777777" w:rsidR="00F13BD0" w:rsidRDefault="00F13BD0" w:rsidP="00F13BD0">
      <w:pPr>
        <w:pStyle w:val="NormalWeb"/>
        <w:spacing w:after="0"/>
      </w:pPr>
    </w:p>
    <w:p w14:paraId="62151BCB" w14:textId="77777777" w:rsidR="00F13BD0" w:rsidRDefault="00F13BD0" w:rsidP="00F13BD0">
      <w:pPr>
        <w:pStyle w:val="NormalWeb"/>
        <w:spacing w:after="0"/>
      </w:pPr>
      <w:r>
        <w:t xml:space="preserve">Minutes of meeting of St Joseph’s Pastoral Parish Council </w:t>
      </w:r>
      <w:proofErr w:type="gramStart"/>
      <w:r>
        <w:t>which took place in St Joseph’s Church House on Monday 6</w:t>
      </w:r>
      <w:r w:rsidRPr="007C048E">
        <w:rPr>
          <w:vertAlign w:val="superscript"/>
        </w:rPr>
        <w:t>th</w:t>
      </w:r>
      <w:r>
        <w:t xml:space="preserve"> August 2018 after the service of reflection at 7 pm.</w:t>
      </w:r>
      <w:proofErr w:type="gramEnd"/>
      <w:r>
        <w:t xml:space="preserve"> </w:t>
      </w:r>
    </w:p>
    <w:p w14:paraId="5ED83135" w14:textId="77777777" w:rsidR="00F13BD0" w:rsidRPr="00C14841" w:rsidRDefault="00F13BD0" w:rsidP="00F13BD0">
      <w:pPr>
        <w:pStyle w:val="NormalWeb"/>
        <w:spacing w:before="0" w:beforeAutospacing="0" w:after="0"/>
        <w:rPr>
          <w:sz w:val="18"/>
          <w:szCs w:val="18"/>
        </w:rPr>
      </w:pPr>
    </w:p>
    <w:p w14:paraId="26E49EC3" w14:textId="77777777" w:rsidR="00F13BD0" w:rsidRDefault="00F13BD0" w:rsidP="00F13BD0">
      <w:pPr>
        <w:pStyle w:val="NormalWeb"/>
        <w:numPr>
          <w:ilvl w:val="0"/>
          <w:numId w:val="12"/>
        </w:numPr>
        <w:tabs>
          <w:tab w:val="left" w:pos="0"/>
        </w:tabs>
        <w:spacing w:after="0"/>
      </w:pPr>
      <w:r w:rsidRPr="00004D3C">
        <w:rPr>
          <w:b/>
        </w:rPr>
        <w:t>Opening prayer</w:t>
      </w:r>
      <w:r>
        <w:t xml:space="preserve"> – The Parish Council’s prayer was said by all, led by John Cannovan the Chairman.</w:t>
      </w:r>
    </w:p>
    <w:p w14:paraId="2BAB76E2" w14:textId="77777777" w:rsidR="00F13BD0" w:rsidRPr="00667821" w:rsidRDefault="00F13BD0" w:rsidP="00F13BD0">
      <w:pPr>
        <w:pStyle w:val="NormalWeb"/>
        <w:tabs>
          <w:tab w:val="left" w:pos="0"/>
        </w:tabs>
        <w:spacing w:before="102" w:beforeAutospacing="0" w:after="0"/>
        <w:ind w:left="284" w:hanging="142"/>
      </w:pPr>
    </w:p>
    <w:p w14:paraId="6BFC7FFC" w14:textId="77777777" w:rsidR="00F13BD0" w:rsidRPr="00004D3C" w:rsidRDefault="00F13BD0" w:rsidP="00F13BD0">
      <w:pPr>
        <w:pStyle w:val="NormalWeb"/>
        <w:tabs>
          <w:tab w:val="left" w:pos="0"/>
        </w:tabs>
        <w:spacing w:before="102" w:beforeAutospacing="0" w:after="0"/>
        <w:ind w:left="284" w:hanging="142"/>
        <w:rPr>
          <w:b/>
        </w:rPr>
      </w:pPr>
      <w:r>
        <w:t xml:space="preserve">2. </w:t>
      </w:r>
      <w:r w:rsidRPr="00004D3C">
        <w:rPr>
          <w:b/>
        </w:rPr>
        <w:t xml:space="preserve">Present and apologies </w:t>
      </w:r>
    </w:p>
    <w:p w14:paraId="50C6D61D" w14:textId="77777777" w:rsidR="00F13BD0" w:rsidRDefault="00F13BD0" w:rsidP="00F13BD0">
      <w:pPr>
        <w:pStyle w:val="NormalWeb"/>
        <w:tabs>
          <w:tab w:val="left" w:pos="0"/>
        </w:tabs>
        <w:spacing w:before="102" w:beforeAutospacing="0" w:after="0"/>
        <w:ind w:left="426" w:hanging="284"/>
      </w:pPr>
      <w:r w:rsidRPr="00004D3C">
        <w:rPr>
          <w:b/>
        </w:rPr>
        <w:tab/>
        <w:t xml:space="preserve"> Present:</w:t>
      </w:r>
      <w:r>
        <w:t xml:space="preserve">  John Cannovan (Chairman); Bridie Dowds (Secretary); Alex McGrory, Maureen McGeeney, Veronica Slavin, Mary Agnes Coleman and Irene Kinnaird.</w:t>
      </w:r>
    </w:p>
    <w:p w14:paraId="77110234" w14:textId="77777777" w:rsidR="00F13BD0" w:rsidRPr="00004D3C" w:rsidRDefault="00F13BD0" w:rsidP="00F13BD0">
      <w:pPr>
        <w:pStyle w:val="NormalWeb"/>
        <w:tabs>
          <w:tab w:val="left" w:pos="0"/>
        </w:tabs>
        <w:spacing w:before="102" w:beforeAutospacing="0" w:after="0"/>
        <w:ind w:left="426" w:hanging="284"/>
      </w:pPr>
      <w:r>
        <w:rPr>
          <w:b/>
        </w:rPr>
        <w:tab/>
        <w:t xml:space="preserve">Apologies:  </w:t>
      </w:r>
      <w:r w:rsidRPr="00004D3C">
        <w:t>Brenda Docherty,</w:t>
      </w:r>
      <w:r>
        <w:rPr>
          <w:b/>
        </w:rPr>
        <w:t xml:space="preserve"> </w:t>
      </w:r>
      <w:r w:rsidRPr="00004D3C">
        <w:t>Helen Gray and Teresa Costello.</w:t>
      </w:r>
    </w:p>
    <w:p w14:paraId="628E85C4" w14:textId="77777777" w:rsidR="00F13BD0" w:rsidRPr="00667821" w:rsidRDefault="00F13BD0" w:rsidP="00F13BD0">
      <w:pPr>
        <w:pStyle w:val="NormalWeb"/>
        <w:tabs>
          <w:tab w:val="left" w:pos="0"/>
        </w:tabs>
        <w:spacing w:before="102" w:beforeAutospacing="0" w:after="0"/>
        <w:ind w:left="284" w:hanging="142"/>
      </w:pPr>
    </w:p>
    <w:p w14:paraId="10AE9A3B" w14:textId="77777777" w:rsidR="00F13BD0" w:rsidRDefault="00F13BD0" w:rsidP="00F13BD0">
      <w:pPr>
        <w:pStyle w:val="NormalWeb"/>
        <w:tabs>
          <w:tab w:val="left" w:pos="0"/>
        </w:tabs>
        <w:spacing w:before="102" w:beforeAutospacing="0" w:after="0"/>
        <w:ind w:left="284" w:hanging="142"/>
        <w:rPr>
          <w:b/>
        </w:rPr>
      </w:pPr>
      <w:r>
        <w:t xml:space="preserve">3. </w:t>
      </w:r>
      <w:r w:rsidRPr="00004D3C">
        <w:rPr>
          <w:b/>
        </w:rPr>
        <w:t xml:space="preserve">Minutes of last meeting </w:t>
      </w:r>
    </w:p>
    <w:p w14:paraId="155F7DBD" w14:textId="77777777" w:rsidR="00F13BD0" w:rsidRDefault="00F13BD0" w:rsidP="00F13BD0">
      <w:pPr>
        <w:pStyle w:val="NormalWeb"/>
        <w:tabs>
          <w:tab w:val="left" w:pos="0"/>
        </w:tabs>
        <w:spacing w:before="102" w:beforeAutospacing="0" w:after="0"/>
        <w:ind w:left="426" w:hanging="284"/>
      </w:pPr>
      <w:r>
        <w:tab/>
        <w:t>Minutes of the previous meeting were read and approved by Maureen McGeeney and seconded by Irene Kinnaird</w:t>
      </w:r>
    </w:p>
    <w:p w14:paraId="0B6766E6" w14:textId="77777777" w:rsidR="00F13BD0" w:rsidRPr="00667821" w:rsidRDefault="00F13BD0" w:rsidP="00F13BD0">
      <w:pPr>
        <w:pStyle w:val="NormalWeb"/>
        <w:tabs>
          <w:tab w:val="left" w:pos="0"/>
        </w:tabs>
        <w:spacing w:before="102" w:beforeAutospacing="0" w:after="0"/>
        <w:ind w:left="284" w:hanging="142"/>
      </w:pPr>
    </w:p>
    <w:p w14:paraId="18E3319E" w14:textId="77777777" w:rsidR="00F13BD0" w:rsidRDefault="00F13BD0" w:rsidP="00F13BD0">
      <w:pPr>
        <w:pStyle w:val="NormalWeb"/>
        <w:tabs>
          <w:tab w:val="left" w:pos="0"/>
        </w:tabs>
        <w:spacing w:before="102" w:beforeAutospacing="0" w:after="0"/>
        <w:ind w:left="284" w:hanging="142"/>
        <w:rPr>
          <w:b/>
        </w:rPr>
      </w:pPr>
      <w:r>
        <w:t xml:space="preserve">4. </w:t>
      </w:r>
      <w:r w:rsidRPr="00F8767B">
        <w:rPr>
          <w:b/>
        </w:rPr>
        <w:t xml:space="preserve">Matters arising from previous minutes </w:t>
      </w:r>
    </w:p>
    <w:p w14:paraId="5EF32661" w14:textId="77777777" w:rsidR="00F13BD0" w:rsidRPr="00F8767B" w:rsidRDefault="00F13BD0" w:rsidP="00F13BD0">
      <w:pPr>
        <w:pStyle w:val="NormalWeb"/>
        <w:tabs>
          <w:tab w:val="left" w:pos="0"/>
        </w:tabs>
        <w:spacing w:before="102" w:beforeAutospacing="0" w:after="0"/>
        <w:ind w:left="284" w:hanging="142"/>
      </w:pPr>
      <w:r>
        <w:tab/>
        <w:t xml:space="preserve">  John advised members that 2 members of the parish were to become first aiders.  He has spoken to Father regarding this and Father has agreed to this going ahead.  A Poster is up with their names on it and very shortly a photograph will be added.</w:t>
      </w:r>
    </w:p>
    <w:p w14:paraId="311448FB" w14:textId="77777777" w:rsidR="00F13BD0" w:rsidRPr="00667821" w:rsidRDefault="00F13BD0" w:rsidP="00F13BD0">
      <w:pPr>
        <w:pStyle w:val="NormalWeb"/>
        <w:tabs>
          <w:tab w:val="left" w:pos="0"/>
        </w:tabs>
        <w:spacing w:before="102" w:beforeAutospacing="0" w:after="0"/>
        <w:ind w:left="284" w:hanging="142"/>
        <w:rPr>
          <w:b/>
        </w:rPr>
      </w:pPr>
    </w:p>
    <w:p w14:paraId="724094AE" w14:textId="77777777" w:rsidR="00F13BD0" w:rsidRDefault="00F13BD0" w:rsidP="00F13BD0">
      <w:pPr>
        <w:pStyle w:val="NormalWeb"/>
        <w:tabs>
          <w:tab w:val="left" w:pos="0"/>
        </w:tabs>
        <w:spacing w:before="102" w:beforeAutospacing="0" w:after="0"/>
        <w:ind w:left="284" w:hanging="142"/>
        <w:rPr>
          <w:b/>
        </w:rPr>
      </w:pPr>
      <w:r w:rsidRPr="00F8767B">
        <w:rPr>
          <w:b/>
        </w:rPr>
        <w:t xml:space="preserve">5. Pastoral Plan for coming year </w:t>
      </w:r>
    </w:p>
    <w:p w14:paraId="3294CCB3" w14:textId="77777777" w:rsidR="00F13BD0" w:rsidRDefault="00F13BD0" w:rsidP="00F13BD0">
      <w:pPr>
        <w:pStyle w:val="NormalWeb"/>
        <w:tabs>
          <w:tab w:val="left" w:pos="0"/>
        </w:tabs>
        <w:spacing w:before="102" w:beforeAutospacing="0" w:after="0"/>
        <w:ind w:left="284" w:hanging="142"/>
        <w:rPr>
          <w:b/>
        </w:rPr>
      </w:pPr>
      <w:r>
        <w:rPr>
          <w:b/>
        </w:rPr>
        <w:tab/>
      </w:r>
      <w:r w:rsidRPr="00F8767B">
        <w:rPr>
          <w:b/>
        </w:rPr>
        <w:t xml:space="preserve">a. Children’s Liturgy </w:t>
      </w:r>
    </w:p>
    <w:p w14:paraId="117DC1AD" w14:textId="77777777" w:rsidR="00F13BD0" w:rsidRDefault="00F13BD0" w:rsidP="00F13BD0">
      <w:pPr>
        <w:pStyle w:val="NormalWeb"/>
        <w:tabs>
          <w:tab w:val="left" w:pos="0"/>
        </w:tabs>
        <w:spacing w:before="102" w:beforeAutospacing="0" w:after="0"/>
        <w:ind w:left="426" w:hanging="142"/>
      </w:pPr>
      <w:r>
        <w:rPr>
          <w:b/>
        </w:rPr>
        <w:tab/>
      </w:r>
      <w:r>
        <w:t>Veronica gave the report as follows:</w:t>
      </w:r>
    </w:p>
    <w:p w14:paraId="207BCABD" w14:textId="77777777" w:rsidR="00F13BD0" w:rsidRDefault="00F13BD0" w:rsidP="00F13BD0">
      <w:pPr>
        <w:pStyle w:val="NormalWeb"/>
        <w:numPr>
          <w:ilvl w:val="0"/>
          <w:numId w:val="11"/>
        </w:numPr>
        <w:tabs>
          <w:tab w:val="left" w:pos="0"/>
        </w:tabs>
        <w:spacing w:before="102" w:beforeAutospacing="0" w:after="0"/>
      </w:pPr>
      <w:proofErr w:type="gramStart"/>
      <w:r>
        <w:t>the</w:t>
      </w:r>
      <w:proofErr w:type="gramEnd"/>
      <w:r>
        <w:t xml:space="preserve"> children’s liturgy continues at 11 am mass on most Sundays of the Year except school holidays, Christmas, Easter and Summertime.  We will recommence on Sunday 26</w:t>
      </w:r>
      <w:r w:rsidRPr="00F8767B">
        <w:rPr>
          <w:vertAlign w:val="superscript"/>
        </w:rPr>
        <w:t>th</w:t>
      </w:r>
      <w:r>
        <w:t xml:space="preserve"> August.</w:t>
      </w:r>
    </w:p>
    <w:p w14:paraId="481D73AD" w14:textId="77777777" w:rsidR="00F13BD0" w:rsidRDefault="00F13BD0" w:rsidP="00F13BD0">
      <w:pPr>
        <w:pStyle w:val="NormalWeb"/>
        <w:numPr>
          <w:ilvl w:val="0"/>
          <w:numId w:val="11"/>
        </w:numPr>
        <w:tabs>
          <w:tab w:val="left" w:pos="0"/>
        </w:tabs>
        <w:spacing w:before="102" w:beforeAutospacing="0" w:after="0"/>
      </w:pPr>
      <w:r>
        <w:t>Sharon Kilpatrick is no longer able to assist with the children’s liturgy.</w:t>
      </w:r>
    </w:p>
    <w:p w14:paraId="2CEB8479" w14:textId="77777777" w:rsidR="00F13BD0" w:rsidRDefault="00F13BD0" w:rsidP="00667821">
      <w:pPr>
        <w:pStyle w:val="NormalWeb"/>
        <w:numPr>
          <w:ilvl w:val="0"/>
          <w:numId w:val="11"/>
        </w:numPr>
        <w:tabs>
          <w:tab w:val="left" w:pos="0"/>
        </w:tabs>
        <w:spacing w:before="0" w:beforeAutospacing="0" w:after="0"/>
      </w:pPr>
      <w:r>
        <w:t>Angela Evans, Caroline Holmes and Veronica will continue to prepare sessions and Elizabeth Sammi is available to assist and hopefully Claudia Rodriguez is going to start to assist.  Veronica hasn’t yet spoken to her but she has a PVG.</w:t>
      </w:r>
      <w:r>
        <w:tab/>
      </w:r>
    </w:p>
    <w:p w14:paraId="6245DA84" w14:textId="77777777" w:rsidR="00F13BD0" w:rsidRPr="00F8767B" w:rsidRDefault="00F13BD0" w:rsidP="00F13BD0">
      <w:pPr>
        <w:pStyle w:val="NormalWeb"/>
        <w:numPr>
          <w:ilvl w:val="0"/>
          <w:numId w:val="11"/>
        </w:numPr>
        <w:tabs>
          <w:tab w:val="left" w:pos="0"/>
        </w:tabs>
        <w:spacing w:before="102" w:beforeAutospacing="0" w:after="0"/>
      </w:pPr>
      <w:r>
        <w:t>Not much to report since the last Council meeting in May.  We are hoping to meet all together to plan the next few months and, introduce Claudia to everyone and what is involved.</w:t>
      </w:r>
    </w:p>
    <w:p w14:paraId="1E91395B" w14:textId="33B05C40" w:rsidR="00667821" w:rsidRDefault="00667821">
      <w:pPr>
        <w:rPr>
          <w:rFonts w:ascii="Baskerville Old Face" w:hAnsi="Baskerville Old Face"/>
          <w:b/>
          <w:sz w:val="36"/>
          <w:szCs w:val="28"/>
        </w:rPr>
      </w:pPr>
    </w:p>
    <w:p w14:paraId="2E6732D5" w14:textId="77777777" w:rsidR="00667821" w:rsidRDefault="00667821" w:rsidP="00667821">
      <w:pPr>
        <w:pStyle w:val="NormalWeb"/>
        <w:tabs>
          <w:tab w:val="left" w:pos="0"/>
        </w:tabs>
        <w:spacing w:before="102" w:beforeAutospacing="0" w:after="0"/>
        <w:ind w:left="284"/>
        <w:rPr>
          <w:b/>
        </w:rPr>
      </w:pPr>
      <w:r w:rsidRPr="00F8767B">
        <w:rPr>
          <w:b/>
        </w:rPr>
        <w:lastRenderedPageBreak/>
        <w:t>b. Eucharistic Ministers</w:t>
      </w:r>
    </w:p>
    <w:p w14:paraId="4815EE2B" w14:textId="77777777" w:rsidR="00667821" w:rsidRDefault="00667821" w:rsidP="00667821">
      <w:pPr>
        <w:pStyle w:val="NormalWeb"/>
        <w:tabs>
          <w:tab w:val="left" w:pos="0"/>
        </w:tabs>
        <w:spacing w:before="102" w:beforeAutospacing="0" w:after="0"/>
        <w:ind w:left="284"/>
      </w:pPr>
      <w:r>
        <w:rPr>
          <w:b/>
        </w:rPr>
        <w:t xml:space="preserve">  </w:t>
      </w:r>
      <w:r>
        <w:t>Maureen gave the report which included:</w:t>
      </w:r>
    </w:p>
    <w:p w14:paraId="0C5ECAD4" w14:textId="77777777" w:rsidR="00667821" w:rsidRDefault="00667821" w:rsidP="00667821">
      <w:pPr>
        <w:pStyle w:val="NormalWeb"/>
        <w:numPr>
          <w:ilvl w:val="0"/>
          <w:numId w:val="13"/>
        </w:numPr>
        <w:tabs>
          <w:tab w:val="left" w:pos="0"/>
        </w:tabs>
        <w:spacing w:before="102" w:beforeAutospacing="0" w:after="0"/>
      </w:pPr>
      <w:r>
        <w:t>No real change although one more minister (Gareth James) had been lost from the 11 am Mass</w:t>
      </w:r>
    </w:p>
    <w:p w14:paraId="2B97ED60" w14:textId="77777777" w:rsidR="00667821" w:rsidRDefault="00667821" w:rsidP="00667821">
      <w:pPr>
        <w:pStyle w:val="NormalWeb"/>
        <w:numPr>
          <w:ilvl w:val="0"/>
          <w:numId w:val="13"/>
        </w:numPr>
        <w:tabs>
          <w:tab w:val="left" w:pos="0"/>
        </w:tabs>
        <w:spacing w:before="102" w:beforeAutospacing="0" w:after="0"/>
      </w:pPr>
      <w:r>
        <w:t>Father has applied to have Mihal as a Eucharistic Minister.</w:t>
      </w:r>
    </w:p>
    <w:p w14:paraId="45EB3C1E" w14:textId="77777777" w:rsidR="00667821" w:rsidRDefault="00667821" w:rsidP="00667821">
      <w:pPr>
        <w:pStyle w:val="NormalWeb"/>
        <w:tabs>
          <w:tab w:val="left" w:pos="0"/>
        </w:tabs>
        <w:spacing w:before="102" w:beforeAutospacing="0" w:after="0"/>
        <w:ind w:left="1004"/>
      </w:pPr>
    </w:p>
    <w:p w14:paraId="6C6E1753" w14:textId="5681AF7B" w:rsidR="00667821" w:rsidRDefault="00667821" w:rsidP="00667821">
      <w:pPr>
        <w:ind w:left="644"/>
      </w:pPr>
      <w:r>
        <w:t xml:space="preserve">Some ministers seem to be unsure about dealing with parishioners who do not wish communion but wish a blessing.  Maureen asked members how they felt about </w:t>
      </w:r>
      <w:r w:rsidRPr="00390939">
        <w:t>having a very short meeting to clarify the procedure for giving parishioners a blessing.  This would take possibly 10 minutes after 11 am mass</w:t>
      </w:r>
    </w:p>
    <w:p w14:paraId="4835E3EA" w14:textId="77777777" w:rsidR="00667821" w:rsidRPr="00667821" w:rsidRDefault="00667821" w:rsidP="00667821">
      <w:pPr>
        <w:ind w:left="644"/>
        <w:rPr>
          <w:sz w:val="16"/>
          <w:szCs w:val="16"/>
        </w:rPr>
      </w:pPr>
    </w:p>
    <w:p w14:paraId="5315735F" w14:textId="77777777" w:rsidR="00667821" w:rsidRPr="00390939" w:rsidRDefault="00667821" w:rsidP="00667821">
      <w:pPr>
        <w:pStyle w:val="NormalWeb"/>
        <w:tabs>
          <w:tab w:val="left" w:pos="0"/>
        </w:tabs>
        <w:spacing w:before="102" w:beforeAutospacing="0" w:after="0"/>
        <w:ind w:left="284"/>
      </w:pPr>
      <w:r w:rsidRPr="00C14841">
        <w:rPr>
          <w:b/>
        </w:rPr>
        <w:t>c</w:t>
      </w:r>
      <w:r w:rsidRPr="00390939">
        <w:t xml:space="preserve">. </w:t>
      </w:r>
      <w:r w:rsidRPr="00390939">
        <w:rPr>
          <w:b/>
        </w:rPr>
        <w:t>Altar Servers</w:t>
      </w:r>
      <w:r w:rsidRPr="00390939">
        <w:t xml:space="preserve"> </w:t>
      </w:r>
    </w:p>
    <w:p w14:paraId="78F7DCAC" w14:textId="77777777" w:rsidR="00667821" w:rsidRPr="00390939" w:rsidRDefault="00667821" w:rsidP="00667821">
      <w:pPr>
        <w:pStyle w:val="NormalWeb"/>
        <w:numPr>
          <w:ilvl w:val="0"/>
          <w:numId w:val="14"/>
        </w:numPr>
        <w:tabs>
          <w:tab w:val="left" w:pos="0"/>
        </w:tabs>
        <w:spacing w:before="102" w:beforeAutospacing="0" w:after="0"/>
      </w:pPr>
      <w:r w:rsidRPr="00390939">
        <w:t>No Report</w:t>
      </w:r>
    </w:p>
    <w:p w14:paraId="57D9B888" w14:textId="77777777" w:rsidR="00667821" w:rsidRPr="00C14841" w:rsidRDefault="00667821" w:rsidP="00667821">
      <w:pPr>
        <w:pStyle w:val="NormalWeb"/>
        <w:tabs>
          <w:tab w:val="left" w:pos="0"/>
        </w:tabs>
        <w:spacing w:before="102" w:beforeAutospacing="0" w:after="0"/>
        <w:ind w:left="284"/>
        <w:rPr>
          <w:b/>
          <w:sz w:val="12"/>
          <w:szCs w:val="12"/>
        </w:rPr>
      </w:pPr>
    </w:p>
    <w:p w14:paraId="56891199" w14:textId="77777777" w:rsidR="00667821" w:rsidRDefault="00667821" w:rsidP="00667821">
      <w:pPr>
        <w:pStyle w:val="NormalWeb"/>
        <w:tabs>
          <w:tab w:val="left" w:pos="0"/>
        </w:tabs>
        <w:spacing w:before="102" w:beforeAutospacing="0" w:after="0"/>
        <w:ind w:left="284"/>
        <w:rPr>
          <w:b/>
        </w:rPr>
      </w:pPr>
      <w:r w:rsidRPr="00F8767B">
        <w:rPr>
          <w:b/>
        </w:rPr>
        <w:t xml:space="preserve">d. Readers </w:t>
      </w:r>
    </w:p>
    <w:p w14:paraId="6374EC67" w14:textId="77777777" w:rsidR="00667821" w:rsidRPr="00390939" w:rsidRDefault="00667821" w:rsidP="00667821">
      <w:pPr>
        <w:pStyle w:val="NormalWeb"/>
        <w:numPr>
          <w:ilvl w:val="0"/>
          <w:numId w:val="14"/>
        </w:numPr>
        <w:tabs>
          <w:tab w:val="left" w:pos="0"/>
        </w:tabs>
        <w:spacing w:before="102" w:beforeAutospacing="0" w:after="0"/>
        <w:rPr>
          <w:b/>
        </w:rPr>
      </w:pPr>
      <w:r>
        <w:t xml:space="preserve">Mary Agnes reported that there was no change at </w:t>
      </w:r>
      <w:proofErr w:type="gramStart"/>
      <w:r>
        <w:t>present  but</w:t>
      </w:r>
      <w:proofErr w:type="gramEnd"/>
      <w:r>
        <w:t xml:space="preserve"> the holiday period was covered.</w:t>
      </w:r>
    </w:p>
    <w:p w14:paraId="179E12BF" w14:textId="77777777" w:rsidR="00667821" w:rsidRPr="00F8767B" w:rsidRDefault="00667821" w:rsidP="00667821">
      <w:pPr>
        <w:pStyle w:val="NormalWeb"/>
        <w:numPr>
          <w:ilvl w:val="0"/>
          <w:numId w:val="14"/>
        </w:numPr>
        <w:tabs>
          <w:tab w:val="left" w:pos="0"/>
        </w:tabs>
        <w:spacing w:before="102" w:beforeAutospacing="0" w:after="0"/>
        <w:rPr>
          <w:b/>
        </w:rPr>
      </w:pPr>
      <w:r>
        <w:t>Mary Agnes suggested advertising in the bulletin that anyone interested in reading could put their name forward and come to the church at any time to try out.</w:t>
      </w:r>
    </w:p>
    <w:p w14:paraId="2641EF5F" w14:textId="77777777" w:rsidR="00667821" w:rsidRPr="00C14841" w:rsidRDefault="00667821" w:rsidP="00667821">
      <w:pPr>
        <w:pStyle w:val="NormalWeb"/>
        <w:tabs>
          <w:tab w:val="left" w:pos="0"/>
        </w:tabs>
        <w:spacing w:before="102" w:beforeAutospacing="0" w:after="0"/>
        <w:ind w:left="284"/>
        <w:rPr>
          <w:b/>
          <w:sz w:val="12"/>
          <w:szCs w:val="12"/>
        </w:rPr>
      </w:pPr>
    </w:p>
    <w:p w14:paraId="4A88DC03" w14:textId="77777777" w:rsidR="00667821" w:rsidRDefault="00667821" w:rsidP="00667821">
      <w:pPr>
        <w:pStyle w:val="NormalWeb"/>
        <w:tabs>
          <w:tab w:val="left" w:pos="0"/>
        </w:tabs>
        <w:spacing w:before="102" w:beforeAutospacing="0" w:after="0"/>
        <w:ind w:left="284"/>
        <w:rPr>
          <w:b/>
        </w:rPr>
      </w:pPr>
      <w:r>
        <w:rPr>
          <w:b/>
        </w:rPr>
        <w:t>e</w:t>
      </w:r>
      <w:r w:rsidRPr="00F8767B">
        <w:rPr>
          <w:b/>
        </w:rPr>
        <w:t xml:space="preserve">. </w:t>
      </w:r>
      <w:r>
        <w:rPr>
          <w:b/>
        </w:rPr>
        <w:t>Circle of Friends</w:t>
      </w:r>
    </w:p>
    <w:p w14:paraId="7F6D4A62" w14:textId="77777777" w:rsidR="00667821" w:rsidRPr="00390939" w:rsidRDefault="00667821" w:rsidP="00667821">
      <w:pPr>
        <w:pStyle w:val="NormalWeb"/>
        <w:tabs>
          <w:tab w:val="left" w:pos="0"/>
        </w:tabs>
        <w:spacing w:before="102" w:beforeAutospacing="0" w:after="0"/>
        <w:ind w:left="709"/>
      </w:pPr>
      <w:r>
        <w:rPr>
          <w:b/>
        </w:rPr>
        <w:tab/>
      </w:r>
      <w:r>
        <w:t>Maureen reported that 9 or 10 first communicants attended and had been very well    behaved and knowledgeable.</w:t>
      </w:r>
    </w:p>
    <w:p w14:paraId="1ECB9601" w14:textId="77777777" w:rsidR="00667821" w:rsidRPr="00C14841" w:rsidRDefault="00667821" w:rsidP="00667821">
      <w:pPr>
        <w:pStyle w:val="NormalWeb"/>
        <w:tabs>
          <w:tab w:val="left" w:pos="0"/>
        </w:tabs>
        <w:spacing w:before="102" w:beforeAutospacing="0" w:after="0"/>
        <w:ind w:left="284" w:hanging="142"/>
        <w:rPr>
          <w:b/>
          <w:sz w:val="12"/>
          <w:szCs w:val="12"/>
        </w:rPr>
      </w:pPr>
    </w:p>
    <w:p w14:paraId="03465658" w14:textId="77777777" w:rsidR="00667821" w:rsidRPr="00F8767B" w:rsidRDefault="00667821" w:rsidP="00667821">
      <w:pPr>
        <w:pStyle w:val="NormalWeb"/>
        <w:tabs>
          <w:tab w:val="left" w:pos="0"/>
        </w:tabs>
        <w:spacing w:before="102" w:beforeAutospacing="0" w:after="0"/>
        <w:ind w:left="284" w:hanging="142"/>
        <w:rPr>
          <w:b/>
        </w:rPr>
      </w:pPr>
      <w:r w:rsidRPr="00F8767B">
        <w:rPr>
          <w:b/>
        </w:rPr>
        <w:t>6. Correspondence/secretary’s report</w:t>
      </w:r>
    </w:p>
    <w:p w14:paraId="3C6B275D" w14:textId="77777777" w:rsidR="00667821" w:rsidRPr="00390939" w:rsidRDefault="00667821" w:rsidP="00667821">
      <w:pPr>
        <w:pStyle w:val="NormalWeb"/>
        <w:tabs>
          <w:tab w:val="left" w:pos="0"/>
        </w:tabs>
        <w:spacing w:before="102" w:beforeAutospacing="0" w:after="0"/>
        <w:ind w:left="284" w:hanging="142"/>
      </w:pPr>
      <w:r>
        <w:rPr>
          <w:b/>
        </w:rPr>
        <w:tab/>
      </w:r>
      <w:r>
        <w:t xml:space="preserve">Bridie reported that as usual the only correspondence was the Newsletter from the Catholic Parliamentary Society.  As usual this had been printed and placed on the church noticeboard. </w:t>
      </w:r>
    </w:p>
    <w:p w14:paraId="75D1F9DE" w14:textId="77777777" w:rsidR="00667821" w:rsidRPr="00C14841" w:rsidRDefault="00667821" w:rsidP="00667821">
      <w:pPr>
        <w:pStyle w:val="NormalWeb"/>
        <w:spacing w:before="102" w:beforeAutospacing="0" w:after="0"/>
        <w:rPr>
          <w:b/>
          <w:sz w:val="12"/>
          <w:szCs w:val="12"/>
        </w:rPr>
      </w:pPr>
    </w:p>
    <w:p w14:paraId="136BBDC0" w14:textId="77777777" w:rsidR="00667821" w:rsidRPr="00F8767B" w:rsidRDefault="00667821" w:rsidP="00667821">
      <w:pPr>
        <w:pStyle w:val="NormalWeb"/>
        <w:spacing w:before="102" w:beforeAutospacing="0" w:after="0"/>
        <w:rPr>
          <w:b/>
        </w:rPr>
      </w:pPr>
      <w:r w:rsidRPr="00F8767B">
        <w:rPr>
          <w:b/>
        </w:rPr>
        <w:t xml:space="preserve">7. Reports from Individuals involved with various groups </w:t>
      </w:r>
    </w:p>
    <w:p w14:paraId="275B2B38" w14:textId="77777777" w:rsidR="00667821" w:rsidRPr="00C14841" w:rsidRDefault="00667821" w:rsidP="00667821">
      <w:pPr>
        <w:pStyle w:val="NormalWeb"/>
        <w:spacing w:before="102" w:beforeAutospacing="0" w:after="0"/>
        <w:ind w:firstLine="284"/>
        <w:rPr>
          <w:b/>
          <w:sz w:val="12"/>
          <w:szCs w:val="12"/>
        </w:rPr>
      </w:pPr>
    </w:p>
    <w:p w14:paraId="6F95CD38" w14:textId="77777777" w:rsidR="00667821" w:rsidRDefault="00667821" w:rsidP="00667821">
      <w:pPr>
        <w:pStyle w:val="NormalWeb"/>
        <w:spacing w:before="102" w:beforeAutospacing="0" w:after="0"/>
        <w:ind w:firstLine="284"/>
        <w:rPr>
          <w:b/>
        </w:rPr>
      </w:pPr>
      <w:r w:rsidRPr="00F8767B">
        <w:rPr>
          <w:b/>
        </w:rPr>
        <w:t xml:space="preserve">a. Ecumenism </w:t>
      </w:r>
    </w:p>
    <w:p w14:paraId="60EEE14A" w14:textId="77777777" w:rsidR="00667821" w:rsidRPr="00677A13" w:rsidRDefault="00667821" w:rsidP="00667821">
      <w:pPr>
        <w:pStyle w:val="NormalWeb"/>
        <w:spacing w:before="102" w:beforeAutospacing="0" w:after="0"/>
        <w:ind w:firstLine="284"/>
      </w:pPr>
      <w:r>
        <w:rPr>
          <w:b/>
        </w:rPr>
        <w:tab/>
      </w:r>
      <w:r>
        <w:t>No Report</w:t>
      </w:r>
    </w:p>
    <w:p w14:paraId="4745CF24" w14:textId="77777777" w:rsidR="00667821" w:rsidRDefault="00667821" w:rsidP="00667821">
      <w:pPr>
        <w:pStyle w:val="NormalWeb"/>
        <w:spacing w:before="102" w:beforeAutospacing="0" w:after="0"/>
        <w:ind w:firstLine="284"/>
        <w:rPr>
          <w:b/>
        </w:rPr>
      </w:pPr>
      <w:r w:rsidRPr="00F8767B">
        <w:rPr>
          <w:b/>
        </w:rPr>
        <w:t xml:space="preserve">b. SVDP </w:t>
      </w:r>
    </w:p>
    <w:p w14:paraId="5C286A33" w14:textId="77777777" w:rsidR="00667821" w:rsidRDefault="00667821" w:rsidP="00667821">
      <w:pPr>
        <w:pStyle w:val="NormalWeb"/>
        <w:spacing w:before="102" w:beforeAutospacing="0" w:after="0"/>
        <w:ind w:firstLine="284"/>
      </w:pPr>
      <w:r>
        <w:rPr>
          <w:b/>
        </w:rPr>
        <w:tab/>
      </w:r>
      <w:r>
        <w:t>Irene gave the report which included:</w:t>
      </w:r>
    </w:p>
    <w:p w14:paraId="157F035E" w14:textId="77777777" w:rsidR="00667821" w:rsidRDefault="00667821" w:rsidP="00667821">
      <w:pPr>
        <w:pStyle w:val="NormalWeb"/>
        <w:numPr>
          <w:ilvl w:val="0"/>
          <w:numId w:val="15"/>
        </w:numPr>
        <w:spacing w:before="102" w:beforeAutospacing="0" w:after="0"/>
      </w:pPr>
      <w:r>
        <w:t>They continue with 8 members</w:t>
      </w:r>
    </w:p>
    <w:p w14:paraId="34067EE9" w14:textId="77777777" w:rsidR="00667821" w:rsidRDefault="00667821" w:rsidP="00667821">
      <w:pPr>
        <w:pStyle w:val="NormalWeb"/>
        <w:numPr>
          <w:ilvl w:val="0"/>
          <w:numId w:val="15"/>
        </w:numPr>
        <w:spacing w:before="102" w:beforeAutospacing="0" w:after="0"/>
      </w:pPr>
      <w:r>
        <w:t>The annual concert held on Friday 18</w:t>
      </w:r>
      <w:r w:rsidRPr="00677A13">
        <w:rPr>
          <w:vertAlign w:val="superscript"/>
        </w:rPr>
        <w:t>th</w:t>
      </w:r>
      <w:r>
        <w:t xml:space="preserve"> May in the Mitchell Theatre was enjoyed by 25 parishioners.</w:t>
      </w:r>
    </w:p>
    <w:p w14:paraId="783F740A" w14:textId="77777777" w:rsidR="00667821" w:rsidRDefault="00667821" w:rsidP="00667821">
      <w:pPr>
        <w:pStyle w:val="NormalWeb"/>
        <w:numPr>
          <w:ilvl w:val="0"/>
          <w:numId w:val="15"/>
        </w:numPr>
        <w:spacing w:before="102" w:beforeAutospacing="0" w:after="0"/>
      </w:pPr>
      <w:r>
        <w:t>Donations to the food bank continue and are appreciated by all recipients.</w:t>
      </w:r>
    </w:p>
    <w:p w14:paraId="35539F74" w14:textId="77777777" w:rsidR="00667821" w:rsidRDefault="00667821" w:rsidP="00667821">
      <w:pPr>
        <w:pStyle w:val="NormalWeb"/>
        <w:numPr>
          <w:ilvl w:val="0"/>
          <w:numId w:val="15"/>
        </w:numPr>
        <w:spacing w:before="102" w:beforeAutospacing="0" w:after="0"/>
      </w:pPr>
      <w:r>
        <w:t>The Annual Mass at Carfin will take place on Saturday 29</w:t>
      </w:r>
      <w:r w:rsidRPr="00677A13">
        <w:rPr>
          <w:vertAlign w:val="superscript"/>
        </w:rPr>
        <w:t>th</w:t>
      </w:r>
      <w:r>
        <w:t xml:space="preserve"> September.  St Joseph’s have booked a full bus.  The list to be made shortly.</w:t>
      </w:r>
    </w:p>
    <w:p w14:paraId="6418F1F1" w14:textId="77777777" w:rsidR="00667821" w:rsidRDefault="00667821" w:rsidP="00667821">
      <w:pPr>
        <w:pStyle w:val="NormalWeb"/>
        <w:numPr>
          <w:ilvl w:val="0"/>
          <w:numId w:val="15"/>
        </w:numPr>
        <w:spacing w:before="102" w:beforeAutospacing="0" w:after="0"/>
      </w:pPr>
      <w:r>
        <w:t>Two families are going to the SVDP caravan this year.  There is a big demand for this during the school holidays but the conference only awarded 2 dates.</w:t>
      </w:r>
    </w:p>
    <w:p w14:paraId="2C068B5C" w14:textId="77777777" w:rsidR="00667821" w:rsidRDefault="00667821" w:rsidP="00667821">
      <w:pPr>
        <w:pStyle w:val="NormalWeb"/>
        <w:numPr>
          <w:ilvl w:val="0"/>
          <w:numId w:val="15"/>
        </w:numPr>
        <w:spacing w:before="102" w:beforeAutospacing="0" w:after="0"/>
      </w:pPr>
      <w:r>
        <w:t>Conference continues with visits and supports the needy with furniture where appropriate.</w:t>
      </w:r>
    </w:p>
    <w:p w14:paraId="58DBCA46" w14:textId="77777777" w:rsidR="00190492" w:rsidRPr="00677A13" w:rsidRDefault="00190492" w:rsidP="00190492">
      <w:pPr>
        <w:pStyle w:val="NormalWeb"/>
        <w:spacing w:before="102" w:beforeAutospacing="0" w:after="0"/>
        <w:ind w:left="1004"/>
      </w:pPr>
    </w:p>
    <w:p w14:paraId="4942F4AE" w14:textId="77777777" w:rsidR="00190492" w:rsidRDefault="00190492" w:rsidP="00190492">
      <w:pPr>
        <w:pStyle w:val="NormalWeb"/>
        <w:spacing w:before="102" w:beforeAutospacing="0" w:after="0"/>
        <w:ind w:firstLine="284"/>
        <w:rPr>
          <w:b/>
        </w:rPr>
      </w:pPr>
      <w:r w:rsidRPr="00F8767B">
        <w:rPr>
          <w:b/>
        </w:rPr>
        <w:t xml:space="preserve">c. Social Events </w:t>
      </w:r>
    </w:p>
    <w:p w14:paraId="28B18BCF" w14:textId="77777777" w:rsidR="00190492" w:rsidRDefault="00190492" w:rsidP="00190492">
      <w:pPr>
        <w:pStyle w:val="NormalWeb"/>
        <w:numPr>
          <w:ilvl w:val="0"/>
          <w:numId w:val="16"/>
        </w:numPr>
        <w:spacing w:before="102" w:beforeAutospacing="0" w:after="0"/>
      </w:pPr>
      <w:r>
        <w:t xml:space="preserve">John reported that the St Andrew’s Night Dance will be held in the </w:t>
      </w:r>
      <w:proofErr w:type="spellStart"/>
      <w:r>
        <w:t>hsll</w:t>
      </w:r>
      <w:proofErr w:type="spellEnd"/>
      <w:r>
        <w:t xml:space="preserve"> on 30</w:t>
      </w:r>
      <w:r w:rsidRPr="00677A13">
        <w:rPr>
          <w:vertAlign w:val="superscript"/>
        </w:rPr>
        <w:t>th</w:t>
      </w:r>
      <w:r>
        <w:t xml:space="preserve"> November</w:t>
      </w:r>
    </w:p>
    <w:p w14:paraId="3E4D3A73" w14:textId="77777777" w:rsidR="00190492" w:rsidRPr="00677A13" w:rsidRDefault="00190492" w:rsidP="00190492">
      <w:pPr>
        <w:pStyle w:val="NormalWeb"/>
        <w:numPr>
          <w:ilvl w:val="0"/>
          <w:numId w:val="16"/>
        </w:numPr>
        <w:spacing w:before="102" w:beforeAutospacing="0" w:after="0"/>
      </w:pPr>
      <w:r>
        <w:t>The Dance class will start back on Saturday 11</w:t>
      </w:r>
      <w:r w:rsidRPr="00E378C3">
        <w:rPr>
          <w:vertAlign w:val="superscript"/>
        </w:rPr>
        <w:t>th</w:t>
      </w:r>
      <w:r>
        <w:t xml:space="preserve"> August for 1 hour for enrolment and will resume dance classes on Saturday 18</w:t>
      </w:r>
      <w:r w:rsidRPr="00E378C3">
        <w:rPr>
          <w:vertAlign w:val="superscript"/>
        </w:rPr>
        <w:t>th</w:t>
      </w:r>
      <w:r>
        <w:t xml:space="preserve"> August </w:t>
      </w:r>
      <w:proofErr w:type="spellStart"/>
      <w:r>
        <w:t>fro</w:t>
      </w:r>
      <w:proofErr w:type="spellEnd"/>
      <w:r>
        <w:t xml:space="preserve"> 11 am till1 pm. </w:t>
      </w:r>
    </w:p>
    <w:p w14:paraId="33C814BC" w14:textId="77777777" w:rsidR="00190492" w:rsidRPr="00EA31A0" w:rsidRDefault="00190492" w:rsidP="00190492">
      <w:pPr>
        <w:pStyle w:val="NormalWeb"/>
        <w:spacing w:before="102" w:beforeAutospacing="0" w:after="0"/>
        <w:ind w:firstLine="284"/>
        <w:rPr>
          <w:b/>
          <w:sz w:val="12"/>
          <w:szCs w:val="12"/>
        </w:rPr>
      </w:pPr>
    </w:p>
    <w:p w14:paraId="1DD04AAA" w14:textId="77777777" w:rsidR="00190492" w:rsidRDefault="00190492" w:rsidP="00190492">
      <w:pPr>
        <w:pStyle w:val="NormalWeb"/>
        <w:spacing w:before="102" w:beforeAutospacing="0" w:after="0"/>
        <w:ind w:firstLine="284"/>
        <w:rPr>
          <w:b/>
        </w:rPr>
      </w:pPr>
      <w:r w:rsidRPr="00F8767B">
        <w:rPr>
          <w:b/>
        </w:rPr>
        <w:t xml:space="preserve">d. </w:t>
      </w:r>
      <w:r>
        <w:rPr>
          <w:b/>
        </w:rPr>
        <w:t>Coffee Mornings</w:t>
      </w:r>
    </w:p>
    <w:p w14:paraId="5ACD117B" w14:textId="77777777" w:rsidR="00190492" w:rsidRPr="00E378C3" w:rsidRDefault="00190492" w:rsidP="00190492">
      <w:pPr>
        <w:pStyle w:val="NormalWeb"/>
        <w:numPr>
          <w:ilvl w:val="0"/>
          <w:numId w:val="17"/>
        </w:numPr>
        <w:spacing w:before="102" w:beforeAutospacing="0" w:after="0"/>
        <w:ind w:left="709" w:hanging="283"/>
        <w:rPr>
          <w:b/>
        </w:rPr>
      </w:pPr>
      <w:r>
        <w:t>The Sunday Coffee Mornings will resume on Sunday 2</w:t>
      </w:r>
      <w:r w:rsidRPr="00E378C3">
        <w:rPr>
          <w:vertAlign w:val="superscript"/>
        </w:rPr>
        <w:t>nd</w:t>
      </w:r>
      <w:r>
        <w:t xml:space="preserve"> September after 11 am mass.</w:t>
      </w:r>
    </w:p>
    <w:p w14:paraId="08247E98" w14:textId="50A9EEF3" w:rsidR="00190492" w:rsidRDefault="00190492" w:rsidP="00190492">
      <w:pPr>
        <w:pStyle w:val="NormalWeb"/>
        <w:numPr>
          <w:ilvl w:val="0"/>
          <w:numId w:val="17"/>
        </w:numPr>
        <w:spacing w:before="102" w:beforeAutospacing="0" w:after="0"/>
        <w:ind w:left="709" w:hanging="283"/>
        <w:rPr>
          <w:b/>
        </w:rPr>
      </w:pPr>
      <w:r>
        <w:t xml:space="preserve">The coffee mornings </w:t>
      </w:r>
      <w:r w:rsidR="0071033A">
        <w:t>gave the 3 primary schools</w:t>
      </w:r>
      <w:r>
        <w:t xml:space="preserve"> £150</w:t>
      </w:r>
      <w:r w:rsidR="0071033A">
        <w:t xml:space="preserve"> and Mary’s Meals £100.</w:t>
      </w:r>
    </w:p>
    <w:p w14:paraId="7B1937B3" w14:textId="77777777" w:rsidR="00190492" w:rsidRPr="00EA31A0" w:rsidRDefault="00190492" w:rsidP="00190492">
      <w:pPr>
        <w:pStyle w:val="NormalWeb"/>
        <w:spacing w:before="102" w:beforeAutospacing="0" w:after="0"/>
        <w:ind w:left="426"/>
        <w:rPr>
          <w:b/>
          <w:sz w:val="12"/>
          <w:szCs w:val="12"/>
        </w:rPr>
      </w:pPr>
    </w:p>
    <w:p w14:paraId="117ACDDC" w14:textId="77777777" w:rsidR="00190492" w:rsidRDefault="00190492" w:rsidP="00190492">
      <w:pPr>
        <w:pStyle w:val="NormalWeb"/>
        <w:spacing w:before="102" w:beforeAutospacing="0" w:after="0"/>
        <w:ind w:firstLine="284"/>
        <w:rPr>
          <w:b/>
        </w:rPr>
      </w:pPr>
      <w:r w:rsidRPr="00F8767B">
        <w:rPr>
          <w:b/>
        </w:rPr>
        <w:t>e.</w:t>
      </w:r>
      <w:r>
        <w:rPr>
          <w:b/>
        </w:rPr>
        <w:t xml:space="preserve"> Mass of Anointing </w:t>
      </w:r>
    </w:p>
    <w:p w14:paraId="2F381FC1" w14:textId="77777777" w:rsidR="00190492" w:rsidRDefault="00190492" w:rsidP="00190492">
      <w:pPr>
        <w:pStyle w:val="NormalWeb"/>
        <w:spacing w:before="102" w:beforeAutospacing="0" w:after="0"/>
        <w:ind w:firstLine="284"/>
      </w:pPr>
      <w:r>
        <w:rPr>
          <w:b/>
        </w:rPr>
        <w:tab/>
      </w:r>
      <w:r>
        <w:t>John reported that 62 people attended the Mass of Anointing.</w:t>
      </w:r>
    </w:p>
    <w:p w14:paraId="1726F6BF" w14:textId="77777777" w:rsidR="00190492" w:rsidRPr="00EA31A0" w:rsidRDefault="00190492" w:rsidP="00190492">
      <w:pPr>
        <w:pStyle w:val="NormalWeb"/>
        <w:spacing w:before="102" w:beforeAutospacing="0" w:after="0"/>
        <w:ind w:firstLine="284"/>
        <w:rPr>
          <w:sz w:val="12"/>
          <w:szCs w:val="12"/>
        </w:rPr>
      </w:pPr>
    </w:p>
    <w:p w14:paraId="4CD4C9BD" w14:textId="77777777" w:rsidR="00190492" w:rsidRDefault="00190492" w:rsidP="00190492">
      <w:pPr>
        <w:pStyle w:val="NormalWeb"/>
        <w:spacing w:before="102" w:beforeAutospacing="0" w:after="0"/>
        <w:ind w:firstLine="284"/>
        <w:rPr>
          <w:b/>
        </w:rPr>
      </w:pPr>
      <w:proofErr w:type="gramStart"/>
      <w:r>
        <w:rPr>
          <w:b/>
        </w:rPr>
        <w:t>f.  Food</w:t>
      </w:r>
      <w:proofErr w:type="gramEnd"/>
      <w:r>
        <w:rPr>
          <w:b/>
        </w:rPr>
        <w:t xml:space="preserve"> Bank</w:t>
      </w:r>
      <w:r w:rsidRPr="00F8767B">
        <w:rPr>
          <w:b/>
        </w:rPr>
        <w:t xml:space="preserve"> </w:t>
      </w:r>
    </w:p>
    <w:p w14:paraId="1A4C3506" w14:textId="77777777" w:rsidR="00190492" w:rsidRDefault="00190492" w:rsidP="00190492">
      <w:pPr>
        <w:pStyle w:val="NormalWeb"/>
        <w:numPr>
          <w:ilvl w:val="0"/>
          <w:numId w:val="18"/>
        </w:numPr>
        <w:spacing w:before="102" w:beforeAutospacing="0" w:after="0"/>
        <w:ind w:left="709" w:hanging="283"/>
      </w:pPr>
      <w:r>
        <w:t>John advised members that one Parishioner donated £40 and another donated £50 to purchase items to be used for the food parcels.</w:t>
      </w:r>
    </w:p>
    <w:p w14:paraId="789AE717" w14:textId="77777777" w:rsidR="00190492" w:rsidRPr="00EA31A0" w:rsidRDefault="00190492" w:rsidP="00190492">
      <w:pPr>
        <w:pStyle w:val="NormalWeb"/>
        <w:spacing w:before="102" w:beforeAutospacing="0" w:after="0"/>
        <w:ind w:left="709"/>
        <w:rPr>
          <w:rStyle w:val="lxk"/>
          <w:sz w:val="12"/>
          <w:szCs w:val="12"/>
        </w:rPr>
      </w:pPr>
    </w:p>
    <w:p w14:paraId="69A05B3C" w14:textId="77777777" w:rsidR="00190492" w:rsidRDefault="00190492" w:rsidP="00190492">
      <w:pPr>
        <w:ind w:left="426" w:hanging="142"/>
        <w:rPr>
          <w:rStyle w:val="lxk"/>
          <w:rFonts w:ascii="AR BLANCA" w:hAnsi="AR BLANCA" w:cs="Arial"/>
          <w:b/>
          <w:bCs/>
          <w:color w:val="222222"/>
          <w:sz w:val="23"/>
          <w:szCs w:val="23"/>
          <w:shd w:val="clear" w:color="auto" w:fill="FFFFFF"/>
        </w:rPr>
      </w:pPr>
      <w:r>
        <w:rPr>
          <w:rStyle w:val="lxk"/>
          <w:rFonts w:ascii="AR BLANCA" w:hAnsi="AR BLANCA" w:cs="Arial"/>
          <w:b/>
          <w:bCs/>
          <w:color w:val="222222"/>
          <w:sz w:val="23"/>
          <w:szCs w:val="23"/>
          <w:shd w:val="clear" w:color="auto" w:fill="FFFFFF"/>
        </w:rPr>
        <w:t>g. Web Page</w:t>
      </w:r>
    </w:p>
    <w:p w14:paraId="47D8ECA1" w14:textId="77777777" w:rsidR="00190492" w:rsidRPr="00DA53BD" w:rsidRDefault="00190492" w:rsidP="00190492">
      <w:pPr>
        <w:ind w:left="426" w:hanging="142"/>
        <w:rPr>
          <w:rStyle w:val="lxk"/>
          <w:rFonts w:ascii="AR BLANCA" w:hAnsi="AR BLANCA" w:cs="Arial"/>
          <w:bCs/>
          <w:color w:val="222222"/>
          <w:sz w:val="23"/>
          <w:szCs w:val="23"/>
          <w:shd w:val="clear" w:color="auto" w:fill="FFFFFF"/>
        </w:rPr>
      </w:pPr>
      <w:r>
        <w:rPr>
          <w:rStyle w:val="lxk"/>
          <w:rFonts w:ascii="AR BLANCA" w:hAnsi="AR BLANCA" w:cs="Arial"/>
          <w:b/>
          <w:bCs/>
          <w:color w:val="222222"/>
          <w:sz w:val="23"/>
          <w:szCs w:val="23"/>
          <w:shd w:val="clear" w:color="auto" w:fill="FFFFFF"/>
        </w:rPr>
        <w:tab/>
      </w:r>
      <w:r>
        <w:rPr>
          <w:rStyle w:val="lxk"/>
          <w:rFonts w:ascii="AR BLANCA" w:hAnsi="AR BLANCA" w:cs="Arial"/>
          <w:bCs/>
          <w:color w:val="222222"/>
          <w:sz w:val="23"/>
          <w:szCs w:val="23"/>
          <w:shd w:val="clear" w:color="auto" w:fill="FFFFFF"/>
        </w:rPr>
        <w:t xml:space="preserve">   This is ongoing.</w:t>
      </w:r>
    </w:p>
    <w:p w14:paraId="67FAC28A" w14:textId="77777777" w:rsidR="00190492" w:rsidRDefault="00190492" w:rsidP="00190492">
      <w:pPr>
        <w:ind w:left="426" w:hanging="142"/>
        <w:rPr>
          <w:rStyle w:val="lxk"/>
          <w:rFonts w:ascii="AR BLANCA" w:hAnsi="AR BLANCA" w:cs="Arial"/>
          <w:b/>
          <w:bCs/>
          <w:color w:val="222222"/>
          <w:sz w:val="23"/>
          <w:szCs w:val="23"/>
          <w:shd w:val="clear" w:color="auto" w:fill="FFFFFF"/>
        </w:rPr>
      </w:pPr>
      <w:r>
        <w:rPr>
          <w:rStyle w:val="lxk"/>
          <w:rFonts w:ascii="AR BLANCA" w:hAnsi="AR BLANCA" w:cs="Arial"/>
          <w:b/>
          <w:bCs/>
          <w:color w:val="222222"/>
          <w:sz w:val="23"/>
          <w:szCs w:val="23"/>
          <w:shd w:val="clear" w:color="auto" w:fill="FFFFFF"/>
        </w:rPr>
        <w:t>h. Cluster</w:t>
      </w:r>
    </w:p>
    <w:p w14:paraId="1A06111C" w14:textId="77777777" w:rsidR="00190492" w:rsidRDefault="00190492" w:rsidP="00190492">
      <w:pPr>
        <w:ind w:left="426" w:hanging="142"/>
        <w:rPr>
          <w:rStyle w:val="lxk"/>
          <w:rFonts w:ascii="AR BLANCA" w:hAnsi="AR BLANCA" w:cs="Arial"/>
          <w:bCs/>
          <w:color w:val="222222"/>
          <w:sz w:val="23"/>
          <w:szCs w:val="23"/>
          <w:shd w:val="clear" w:color="auto" w:fill="FFFFFF"/>
        </w:rPr>
      </w:pPr>
      <w:r>
        <w:rPr>
          <w:rStyle w:val="lxk"/>
          <w:rFonts w:ascii="AR BLANCA" w:hAnsi="AR BLANCA" w:cs="Arial"/>
          <w:b/>
          <w:bCs/>
          <w:color w:val="222222"/>
          <w:sz w:val="23"/>
          <w:szCs w:val="23"/>
          <w:shd w:val="clear" w:color="auto" w:fill="FFFFFF"/>
        </w:rPr>
        <w:t xml:space="preserve">   </w:t>
      </w:r>
      <w:r>
        <w:rPr>
          <w:rStyle w:val="lxk"/>
          <w:rFonts w:ascii="AR BLANCA" w:hAnsi="AR BLANCA" w:cs="Arial"/>
          <w:bCs/>
          <w:color w:val="222222"/>
          <w:sz w:val="23"/>
          <w:szCs w:val="23"/>
          <w:shd w:val="clear" w:color="auto" w:fill="FFFFFF"/>
        </w:rPr>
        <w:t xml:space="preserve">Nothing happening at present although Holy Cross will be having a Quiz Night </w:t>
      </w:r>
      <w:proofErr w:type="gramStart"/>
      <w:r>
        <w:rPr>
          <w:rStyle w:val="lxk"/>
          <w:rFonts w:ascii="AR BLANCA" w:hAnsi="AR BLANCA" w:cs="Arial"/>
          <w:bCs/>
          <w:color w:val="222222"/>
          <w:sz w:val="23"/>
          <w:szCs w:val="23"/>
          <w:shd w:val="clear" w:color="auto" w:fill="FFFFFF"/>
        </w:rPr>
        <w:t>possibly  September</w:t>
      </w:r>
      <w:proofErr w:type="gramEnd"/>
      <w:r>
        <w:rPr>
          <w:rStyle w:val="lxk"/>
          <w:rFonts w:ascii="AR BLANCA" w:hAnsi="AR BLANCA" w:cs="Arial"/>
          <w:bCs/>
          <w:color w:val="222222"/>
          <w:sz w:val="23"/>
          <w:szCs w:val="23"/>
          <w:shd w:val="clear" w:color="auto" w:fill="FFFFFF"/>
        </w:rPr>
        <w:t>.</w:t>
      </w:r>
    </w:p>
    <w:p w14:paraId="75CB2501" w14:textId="77777777" w:rsidR="00190492" w:rsidRDefault="00190492" w:rsidP="00190492">
      <w:pPr>
        <w:ind w:left="426" w:hanging="142"/>
        <w:rPr>
          <w:rStyle w:val="lxk"/>
          <w:rFonts w:ascii="AR BLANCA" w:hAnsi="AR BLANCA" w:cs="Arial"/>
          <w:b/>
          <w:bCs/>
          <w:color w:val="222222"/>
          <w:sz w:val="23"/>
          <w:szCs w:val="23"/>
          <w:shd w:val="clear" w:color="auto" w:fill="FFFFFF"/>
        </w:rPr>
      </w:pPr>
      <w:proofErr w:type="gramStart"/>
      <w:r>
        <w:rPr>
          <w:rStyle w:val="lxk"/>
          <w:rFonts w:ascii="AR BLANCA" w:hAnsi="AR BLANCA" w:cs="Arial"/>
          <w:b/>
          <w:bCs/>
          <w:color w:val="222222"/>
          <w:sz w:val="23"/>
          <w:szCs w:val="23"/>
          <w:shd w:val="clear" w:color="auto" w:fill="FFFFFF"/>
        </w:rPr>
        <w:t>j.  Save</w:t>
      </w:r>
      <w:proofErr w:type="gramEnd"/>
      <w:r>
        <w:rPr>
          <w:rStyle w:val="lxk"/>
          <w:rFonts w:ascii="AR BLANCA" w:hAnsi="AR BLANCA" w:cs="Arial"/>
          <w:b/>
          <w:bCs/>
          <w:color w:val="222222"/>
          <w:sz w:val="23"/>
          <w:szCs w:val="23"/>
          <w:shd w:val="clear" w:color="auto" w:fill="FFFFFF"/>
        </w:rPr>
        <w:t xml:space="preserve"> a Life for Scotland</w:t>
      </w:r>
    </w:p>
    <w:p w14:paraId="0D577C4C" w14:textId="77777777" w:rsidR="00190492" w:rsidRDefault="00190492" w:rsidP="00190492">
      <w:pPr>
        <w:ind w:left="426" w:hanging="142"/>
        <w:rPr>
          <w:rStyle w:val="lxk"/>
          <w:rFonts w:ascii="AR BLANCA" w:hAnsi="AR BLANCA" w:cs="Arial"/>
          <w:bCs/>
          <w:color w:val="222222"/>
          <w:sz w:val="23"/>
          <w:szCs w:val="23"/>
          <w:shd w:val="clear" w:color="auto" w:fill="FFFFFF"/>
        </w:rPr>
      </w:pPr>
      <w:r>
        <w:rPr>
          <w:rStyle w:val="lxk"/>
          <w:rFonts w:ascii="AR BLANCA" w:hAnsi="AR BLANCA" w:cs="Arial"/>
          <w:b/>
          <w:bCs/>
          <w:color w:val="222222"/>
          <w:sz w:val="23"/>
          <w:szCs w:val="23"/>
          <w:shd w:val="clear" w:color="auto" w:fill="FFFFFF"/>
        </w:rPr>
        <w:tab/>
      </w:r>
      <w:r>
        <w:rPr>
          <w:rStyle w:val="lxk"/>
          <w:rFonts w:ascii="AR BLANCA" w:hAnsi="AR BLANCA" w:cs="Arial"/>
          <w:bCs/>
          <w:color w:val="222222"/>
          <w:sz w:val="23"/>
          <w:szCs w:val="23"/>
          <w:shd w:val="clear" w:color="auto" w:fill="FFFFFF"/>
        </w:rPr>
        <w:t>The Scottish Fire &amp; Rescue Service came to St Joseph’s Church hall and gave a display on the saving skills using C.P.R.</w:t>
      </w:r>
    </w:p>
    <w:p w14:paraId="2C796C56" w14:textId="2240D072" w:rsidR="00190492" w:rsidRDefault="00190492" w:rsidP="0071033A">
      <w:pPr>
        <w:ind w:left="426"/>
        <w:rPr>
          <w:rStyle w:val="lxk"/>
          <w:rFonts w:ascii="AR BLANCA" w:hAnsi="AR BLANCA" w:cs="Arial"/>
          <w:bCs/>
          <w:color w:val="222222"/>
          <w:sz w:val="23"/>
          <w:szCs w:val="23"/>
          <w:shd w:val="clear" w:color="auto" w:fill="FFFFFF"/>
        </w:rPr>
      </w:pPr>
      <w:r>
        <w:rPr>
          <w:rStyle w:val="lxk"/>
          <w:rFonts w:ascii="AR BLANCA" w:hAnsi="AR BLANCA" w:cs="Arial"/>
          <w:bCs/>
          <w:color w:val="222222"/>
          <w:sz w:val="23"/>
          <w:szCs w:val="23"/>
          <w:shd w:val="clear" w:color="auto" w:fill="FFFFFF"/>
        </w:rPr>
        <w:t>It was hoped more people would have attended and in particular some of the younger parishioners.  However those who did attend agreed they got something from the display.</w:t>
      </w:r>
    </w:p>
    <w:p w14:paraId="1893EA65" w14:textId="3FE6C4D5" w:rsidR="00190492" w:rsidRDefault="00190492" w:rsidP="00190492">
      <w:pPr>
        <w:rPr>
          <w:rStyle w:val="lxk"/>
          <w:rFonts w:ascii="AR BLANCA" w:hAnsi="AR BLANCA" w:cs="Arial"/>
          <w:b/>
          <w:bCs/>
          <w:color w:val="222222"/>
          <w:sz w:val="23"/>
          <w:szCs w:val="23"/>
          <w:shd w:val="clear" w:color="auto" w:fill="FFFFFF"/>
        </w:rPr>
      </w:pPr>
      <w:r>
        <w:rPr>
          <w:rStyle w:val="lxk"/>
          <w:rFonts w:ascii="AR BLANCA" w:hAnsi="AR BLANCA" w:cs="Arial"/>
          <w:bCs/>
          <w:color w:val="222222"/>
          <w:sz w:val="23"/>
          <w:szCs w:val="23"/>
          <w:shd w:val="clear" w:color="auto" w:fill="FFFFFF"/>
        </w:rPr>
        <w:t xml:space="preserve">    </w:t>
      </w:r>
      <w:r w:rsidR="001530E4">
        <w:rPr>
          <w:rStyle w:val="lxk"/>
          <w:rFonts w:ascii="AR BLANCA" w:hAnsi="AR BLANCA" w:cs="Arial"/>
          <w:b/>
          <w:bCs/>
          <w:color w:val="222222"/>
          <w:sz w:val="23"/>
          <w:szCs w:val="23"/>
          <w:shd w:val="clear" w:color="auto" w:fill="FFFFFF"/>
        </w:rPr>
        <w:t>k. Defibulator</w:t>
      </w:r>
    </w:p>
    <w:p w14:paraId="7D93D983" w14:textId="5629EFAF" w:rsidR="00190492" w:rsidRPr="00EC1A93" w:rsidRDefault="0071033A" w:rsidP="00190492">
      <w:pPr>
        <w:ind w:left="567"/>
        <w:rPr>
          <w:rStyle w:val="lxk"/>
          <w:rFonts w:ascii="AR BLANCA" w:hAnsi="AR BLANCA" w:cs="Arial"/>
          <w:bCs/>
          <w:color w:val="222222"/>
          <w:sz w:val="23"/>
          <w:szCs w:val="23"/>
          <w:shd w:val="clear" w:color="auto" w:fill="FFFFFF"/>
        </w:rPr>
      </w:pPr>
      <w:r>
        <w:rPr>
          <w:rStyle w:val="lxk"/>
          <w:rFonts w:ascii="AR BLANCA" w:hAnsi="AR BLANCA" w:cs="Arial"/>
          <w:bCs/>
          <w:color w:val="222222"/>
          <w:sz w:val="23"/>
          <w:szCs w:val="23"/>
          <w:shd w:val="clear" w:color="auto" w:fill="FFFFFF"/>
        </w:rPr>
        <w:t xml:space="preserve">John reported that </w:t>
      </w:r>
      <w:proofErr w:type="gramStart"/>
      <w:r>
        <w:rPr>
          <w:rStyle w:val="lxk"/>
          <w:rFonts w:ascii="AR BLANCA" w:hAnsi="AR BLANCA" w:cs="Arial"/>
          <w:bCs/>
          <w:color w:val="222222"/>
          <w:sz w:val="23"/>
          <w:szCs w:val="23"/>
          <w:shd w:val="clear" w:color="auto" w:fill="FFFFFF"/>
        </w:rPr>
        <w:t xml:space="preserve">a </w:t>
      </w:r>
      <w:r w:rsidR="00190492">
        <w:rPr>
          <w:rStyle w:val="lxk"/>
          <w:rFonts w:ascii="AR BLANCA" w:hAnsi="AR BLANCA" w:cs="Arial"/>
          <w:bCs/>
          <w:color w:val="222222"/>
          <w:sz w:val="23"/>
          <w:szCs w:val="23"/>
          <w:shd w:val="clear" w:color="auto" w:fill="FFFFFF"/>
        </w:rPr>
        <w:t xml:space="preserve"> Heart</w:t>
      </w:r>
      <w:proofErr w:type="gramEnd"/>
      <w:r w:rsidR="00190492">
        <w:rPr>
          <w:rStyle w:val="lxk"/>
          <w:rFonts w:ascii="AR BLANCA" w:hAnsi="AR BLANCA" w:cs="Arial"/>
          <w:bCs/>
          <w:color w:val="222222"/>
          <w:sz w:val="23"/>
          <w:szCs w:val="23"/>
          <w:shd w:val="clear" w:color="auto" w:fill="FFFFFF"/>
        </w:rPr>
        <w:t>-start A.E.D.</w:t>
      </w:r>
      <w:r>
        <w:rPr>
          <w:rStyle w:val="lxk"/>
          <w:rFonts w:ascii="AR BLANCA" w:hAnsi="AR BLANCA" w:cs="Arial"/>
          <w:bCs/>
          <w:color w:val="222222"/>
          <w:sz w:val="23"/>
          <w:szCs w:val="23"/>
          <w:shd w:val="clear" w:color="auto" w:fill="FFFFFF"/>
        </w:rPr>
        <w:t xml:space="preserve"> Lateral FRK</w:t>
      </w:r>
      <w:r w:rsidR="00190492">
        <w:rPr>
          <w:rStyle w:val="lxk"/>
          <w:rFonts w:ascii="AR BLANCA" w:hAnsi="AR BLANCA" w:cs="Arial"/>
          <w:bCs/>
          <w:color w:val="222222"/>
          <w:sz w:val="23"/>
          <w:szCs w:val="23"/>
          <w:shd w:val="clear" w:color="auto" w:fill="FFFFFF"/>
        </w:rPr>
        <w:t>. has been ordered for use in St Joseph’s       Church.</w:t>
      </w:r>
    </w:p>
    <w:p w14:paraId="21DCEE22" w14:textId="77777777" w:rsidR="0071033A" w:rsidRDefault="0071033A" w:rsidP="00190492">
      <w:pPr>
        <w:ind w:left="426" w:hanging="142"/>
        <w:rPr>
          <w:rStyle w:val="lxk"/>
          <w:rFonts w:ascii="AR BLANCA" w:hAnsi="AR BLANCA" w:cs="Arial"/>
          <w:b/>
          <w:bCs/>
          <w:color w:val="222222"/>
          <w:sz w:val="23"/>
          <w:szCs w:val="23"/>
          <w:shd w:val="clear" w:color="auto" w:fill="FFFFFF"/>
        </w:rPr>
      </w:pPr>
    </w:p>
    <w:p w14:paraId="2C0C78F7" w14:textId="77777777" w:rsidR="00190492" w:rsidRPr="00EC1A93" w:rsidRDefault="00190492" w:rsidP="00190492">
      <w:pPr>
        <w:ind w:left="426" w:hanging="142"/>
        <w:rPr>
          <w:rStyle w:val="lxk"/>
          <w:rFonts w:ascii="AR BLANCA" w:hAnsi="AR BLANCA" w:cs="Arial"/>
          <w:b/>
          <w:bCs/>
          <w:i/>
          <w:color w:val="222222"/>
          <w:sz w:val="23"/>
          <w:szCs w:val="23"/>
          <w:shd w:val="clear" w:color="auto" w:fill="FFFFFF"/>
        </w:rPr>
      </w:pPr>
      <w:r>
        <w:rPr>
          <w:rStyle w:val="lxk"/>
          <w:rFonts w:ascii="AR BLANCA" w:hAnsi="AR BLANCA" w:cs="Arial"/>
          <w:b/>
          <w:bCs/>
          <w:color w:val="222222"/>
          <w:sz w:val="23"/>
          <w:szCs w:val="23"/>
          <w:shd w:val="clear" w:color="auto" w:fill="FFFFFF"/>
        </w:rPr>
        <w:t xml:space="preserve">8. </w:t>
      </w:r>
      <w:r w:rsidRPr="00EC1A93">
        <w:rPr>
          <w:rStyle w:val="lxk"/>
          <w:rFonts w:ascii="AR BLANCA" w:hAnsi="AR BLANCA" w:cs="Arial"/>
          <w:b/>
          <w:bCs/>
          <w:i/>
          <w:color w:val="222222"/>
          <w:sz w:val="23"/>
          <w:szCs w:val="23"/>
          <w:shd w:val="clear" w:color="auto" w:fill="FFFFFF"/>
        </w:rPr>
        <w:t>AOCB</w:t>
      </w:r>
    </w:p>
    <w:p w14:paraId="758977AA" w14:textId="77777777" w:rsidR="00190492" w:rsidRDefault="00190492" w:rsidP="00190492">
      <w:pPr>
        <w:ind w:left="426"/>
        <w:rPr>
          <w:rStyle w:val="lxk"/>
          <w:rFonts w:ascii="AR BLANCA" w:hAnsi="AR BLANCA" w:cs="Arial"/>
          <w:bCs/>
          <w:color w:val="222222"/>
          <w:sz w:val="23"/>
          <w:szCs w:val="23"/>
          <w:shd w:val="clear" w:color="auto" w:fill="FFFFFF"/>
        </w:rPr>
      </w:pPr>
      <w:r w:rsidRPr="00EC1A93">
        <w:rPr>
          <w:rStyle w:val="lxk"/>
          <w:rFonts w:ascii="AR BLANCA" w:hAnsi="AR BLANCA" w:cs="Arial"/>
          <w:bCs/>
          <w:color w:val="222222"/>
          <w:sz w:val="23"/>
          <w:szCs w:val="23"/>
          <w:shd w:val="clear" w:color="auto" w:fill="FFFFFF"/>
        </w:rPr>
        <w:t>John said</w:t>
      </w:r>
      <w:r>
        <w:rPr>
          <w:rStyle w:val="lxk"/>
          <w:rFonts w:ascii="AR BLANCA" w:hAnsi="AR BLANCA" w:cs="Arial"/>
          <w:bCs/>
          <w:color w:val="222222"/>
          <w:sz w:val="23"/>
          <w:szCs w:val="23"/>
          <w:shd w:val="clear" w:color="auto" w:fill="FFFFFF"/>
        </w:rPr>
        <w:t xml:space="preserve"> that last year’s 4A’s of Advent was very </w:t>
      </w:r>
      <w:proofErr w:type="gramStart"/>
      <w:r>
        <w:rPr>
          <w:rStyle w:val="lxk"/>
          <w:rFonts w:ascii="AR BLANCA" w:hAnsi="AR BLANCA" w:cs="Arial"/>
          <w:bCs/>
          <w:color w:val="222222"/>
          <w:sz w:val="23"/>
          <w:szCs w:val="23"/>
          <w:shd w:val="clear" w:color="auto" w:fill="FFFFFF"/>
        </w:rPr>
        <w:t>successful  and</w:t>
      </w:r>
      <w:proofErr w:type="gramEnd"/>
      <w:r>
        <w:rPr>
          <w:rStyle w:val="lxk"/>
          <w:rFonts w:ascii="AR BLANCA" w:hAnsi="AR BLANCA" w:cs="Arial"/>
          <w:bCs/>
          <w:color w:val="222222"/>
          <w:sz w:val="23"/>
          <w:szCs w:val="23"/>
          <w:shd w:val="clear" w:color="auto" w:fill="FFFFFF"/>
        </w:rPr>
        <w:t xml:space="preserve"> asked Mary Agnes if we could do this again.  Mary Agnes said she would speak to Sister Denise.</w:t>
      </w:r>
    </w:p>
    <w:p w14:paraId="35C0B017" w14:textId="77777777" w:rsidR="00190492" w:rsidRDefault="00190492" w:rsidP="00190492">
      <w:pPr>
        <w:ind w:left="426"/>
        <w:rPr>
          <w:rStyle w:val="lxk"/>
          <w:rFonts w:ascii="AR BLANCA" w:hAnsi="AR BLANCA" w:cs="Arial"/>
          <w:bCs/>
          <w:color w:val="222222"/>
          <w:sz w:val="23"/>
          <w:szCs w:val="23"/>
          <w:shd w:val="clear" w:color="auto" w:fill="FFFFFF"/>
        </w:rPr>
      </w:pPr>
      <w:r>
        <w:rPr>
          <w:rStyle w:val="lxk"/>
          <w:rFonts w:ascii="AR BLANCA" w:hAnsi="AR BLANCA" w:cs="Arial"/>
          <w:bCs/>
          <w:color w:val="222222"/>
          <w:sz w:val="23"/>
          <w:szCs w:val="23"/>
          <w:shd w:val="clear" w:color="auto" w:fill="FFFFFF"/>
        </w:rPr>
        <w:t>Mary Agnes said Brenda came up with the idea of having a Mission Statement for the Parish and she passed round copies of a mission statement Brenda had written up to let members see them.</w:t>
      </w:r>
    </w:p>
    <w:p w14:paraId="3C303B72" w14:textId="01FFEF35" w:rsidR="00190492" w:rsidRDefault="00190492" w:rsidP="00190492">
      <w:pPr>
        <w:ind w:left="426" w:hanging="142"/>
        <w:rPr>
          <w:rStyle w:val="lxk"/>
          <w:rFonts w:ascii="AR BLANCA" w:hAnsi="AR BLANCA" w:cs="Arial"/>
          <w:bCs/>
          <w:color w:val="222222"/>
          <w:sz w:val="23"/>
          <w:szCs w:val="23"/>
          <w:shd w:val="clear" w:color="auto" w:fill="FFFFFF"/>
        </w:rPr>
      </w:pPr>
      <w:r>
        <w:rPr>
          <w:rStyle w:val="lxk"/>
          <w:rFonts w:ascii="AR BLANCA" w:hAnsi="AR BLANCA" w:cs="Arial"/>
          <w:b/>
          <w:bCs/>
          <w:color w:val="222222"/>
          <w:sz w:val="23"/>
          <w:szCs w:val="23"/>
          <w:shd w:val="clear" w:color="auto" w:fill="FFFFFF"/>
        </w:rPr>
        <w:tab/>
        <w:t xml:space="preserve">St Margaret’s School </w:t>
      </w:r>
      <w:r>
        <w:rPr>
          <w:rStyle w:val="lxk"/>
          <w:rFonts w:ascii="AR BLANCA" w:hAnsi="AR BLANCA" w:cs="Arial"/>
          <w:bCs/>
          <w:color w:val="222222"/>
          <w:sz w:val="23"/>
          <w:szCs w:val="23"/>
          <w:shd w:val="clear" w:color="auto" w:fill="FFFFFF"/>
        </w:rPr>
        <w:t>– Miss Cosgrove a teacher at St Margaret’s school had invited John, Mary Agnes and Brenda over to the school</w:t>
      </w:r>
      <w:r w:rsidR="00FF64EA">
        <w:rPr>
          <w:rStyle w:val="lxk"/>
          <w:rFonts w:ascii="AR BLANCA" w:hAnsi="AR BLANCA" w:cs="Arial"/>
          <w:bCs/>
          <w:color w:val="222222"/>
          <w:sz w:val="23"/>
          <w:szCs w:val="23"/>
          <w:shd w:val="clear" w:color="auto" w:fill="FFFFFF"/>
        </w:rPr>
        <w:t xml:space="preserve"> to meet with the children who a</w:t>
      </w:r>
      <w:bookmarkStart w:id="0" w:name="_GoBack"/>
      <w:bookmarkEnd w:id="0"/>
      <w:r>
        <w:rPr>
          <w:rStyle w:val="lxk"/>
          <w:rFonts w:ascii="AR BLANCA" w:hAnsi="AR BLANCA" w:cs="Arial"/>
          <w:bCs/>
          <w:color w:val="222222"/>
          <w:sz w:val="23"/>
          <w:szCs w:val="23"/>
          <w:shd w:val="clear" w:color="auto" w:fill="FFFFFF"/>
        </w:rPr>
        <w:t>re doing their Pope Francis Awards.  The children agreed they would like to take part in various tasks within the Church, such as, Altar serving and/or Greeting Parishioners coming into the Church at Mass times.</w:t>
      </w:r>
    </w:p>
    <w:p w14:paraId="21655D22" w14:textId="77777777" w:rsidR="00190492" w:rsidRPr="00924357" w:rsidRDefault="00190492" w:rsidP="00190492">
      <w:pPr>
        <w:ind w:left="426" w:hanging="142"/>
        <w:rPr>
          <w:rStyle w:val="lxk"/>
          <w:rFonts w:ascii="AR BLANCA" w:hAnsi="AR BLANCA" w:cs="Arial"/>
          <w:b/>
          <w:bCs/>
          <w:color w:val="222222"/>
          <w:sz w:val="4"/>
          <w:szCs w:val="4"/>
          <w:shd w:val="clear" w:color="auto" w:fill="FFFFFF"/>
        </w:rPr>
      </w:pPr>
      <w:r>
        <w:rPr>
          <w:rStyle w:val="lxk"/>
          <w:rFonts w:ascii="AR BLANCA" w:hAnsi="AR BLANCA" w:cs="Arial"/>
          <w:b/>
          <w:bCs/>
          <w:color w:val="222222"/>
          <w:sz w:val="23"/>
          <w:szCs w:val="23"/>
          <w:shd w:val="clear" w:color="auto" w:fill="FFFFFF"/>
        </w:rPr>
        <w:t xml:space="preserve">  </w:t>
      </w:r>
    </w:p>
    <w:p w14:paraId="48B2973A" w14:textId="77777777" w:rsidR="00190492" w:rsidRDefault="00190492" w:rsidP="00190492">
      <w:pPr>
        <w:ind w:left="426" w:hanging="142"/>
        <w:rPr>
          <w:rStyle w:val="lxk"/>
          <w:rFonts w:ascii="AR BLANCA" w:hAnsi="AR BLANCA" w:cs="Arial"/>
          <w:bCs/>
          <w:color w:val="222222"/>
          <w:sz w:val="23"/>
          <w:szCs w:val="23"/>
          <w:shd w:val="clear" w:color="auto" w:fill="FFFFFF"/>
        </w:rPr>
      </w:pPr>
      <w:r>
        <w:rPr>
          <w:rStyle w:val="lxk"/>
          <w:rFonts w:ascii="AR BLANCA" w:hAnsi="AR BLANCA" w:cs="Arial"/>
          <w:b/>
          <w:bCs/>
          <w:color w:val="222222"/>
          <w:sz w:val="23"/>
          <w:szCs w:val="23"/>
          <w:shd w:val="clear" w:color="auto" w:fill="FFFFFF"/>
        </w:rPr>
        <w:t xml:space="preserve">  </w:t>
      </w:r>
      <w:r>
        <w:rPr>
          <w:rStyle w:val="lxk"/>
          <w:rFonts w:ascii="AR BLANCA" w:hAnsi="AR BLANCA" w:cs="Arial"/>
          <w:bCs/>
          <w:color w:val="222222"/>
          <w:sz w:val="23"/>
          <w:szCs w:val="23"/>
          <w:shd w:val="clear" w:color="auto" w:fill="FFFFFF"/>
        </w:rPr>
        <w:t>Brenda suggested that maybe the children should wear a Rosette saying they are doing their Pope Francis awards.  This was agreed.</w:t>
      </w:r>
    </w:p>
    <w:p w14:paraId="0660568E" w14:textId="77777777" w:rsidR="00190492" w:rsidRDefault="00190492" w:rsidP="00190492">
      <w:pPr>
        <w:ind w:left="426" w:hanging="142"/>
        <w:rPr>
          <w:rStyle w:val="lxk"/>
          <w:rFonts w:ascii="AR BLANCA" w:hAnsi="AR BLANCA" w:cs="Arial"/>
          <w:bCs/>
          <w:color w:val="222222"/>
          <w:sz w:val="23"/>
          <w:szCs w:val="23"/>
          <w:shd w:val="clear" w:color="auto" w:fill="FFFFFF"/>
        </w:rPr>
      </w:pPr>
      <w:r>
        <w:rPr>
          <w:rStyle w:val="lxk"/>
          <w:rFonts w:ascii="AR BLANCA" w:hAnsi="AR BLANCA" w:cs="Arial"/>
          <w:bCs/>
          <w:color w:val="222222"/>
          <w:sz w:val="23"/>
          <w:szCs w:val="23"/>
          <w:shd w:val="clear" w:color="auto" w:fill="FFFFFF"/>
        </w:rPr>
        <w:t xml:space="preserve">   St Margaret’s school had a collection for St Joseph’s food bank.</w:t>
      </w:r>
    </w:p>
    <w:p w14:paraId="17440881" w14:textId="77777777" w:rsidR="00924357" w:rsidRPr="00924357" w:rsidRDefault="00924357" w:rsidP="00190492">
      <w:pPr>
        <w:ind w:left="426" w:hanging="142"/>
        <w:rPr>
          <w:rStyle w:val="lxk"/>
          <w:rFonts w:ascii="AR BLANCA" w:hAnsi="AR BLANCA" w:cs="Arial"/>
          <w:bCs/>
          <w:color w:val="222222"/>
          <w:sz w:val="4"/>
          <w:szCs w:val="4"/>
          <w:shd w:val="clear" w:color="auto" w:fill="FFFFFF"/>
        </w:rPr>
      </w:pPr>
    </w:p>
    <w:p w14:paraId="38E527D4" w14:textId="77777777" w:rsidR="00190492" w:rsidRDefault="00190492" w:rsidP="00190492">
      <w:pPr>
        <w:ind w:left="426" w:hanging="142"/>
        <w:rPr>
          <w:rStyle w:val="lxk"/>
          <w:rFonts w:ascii="AR BLANCA" w:hAnsi="AR BLANCA" w:cs="Arial"/>
          <w:b/>
          <w:bCs/>
          <w:color w:val="222222"/>
          <w:sz w:val="23"/>
          <w:szCs w:val="23"/>
          <w:shd w:val="clear" w:color="auto" w:fill="FFFFFF"/>
        </w:rPr>
      </w:pPr>
      <w:r>
        <w:rPr>
          <w:rStyle w:val="lxk"/>
          <w:rFonts w:ascii="AR BLANCA" w:hAnsi="AR BLANCA" w:cs="Arial"/>
          <w:b/>
          <w:bCs/>
          <w:color w:val="222222"/>
          <w:sz w:val="23"/>
          <w:szCs w:val="23"/>
          <w:shd w:val="clear" w:color="auto" w:fill="FFFFFF"/>
        </w:rPr>
        <w:t>9.</w:t>
      </w:r>
      <w:r>
        <w:rPr>
          <w:rStyle w:val="lxk"/>
          <w:rFonts w:ascii="AR BLANCA" w:hAnsi="AR BLANCA" w:cs="Arial"/>
          <w:bCs/>
          <w:color w:val="222222"/>
          <w:sz w:val="23"/>
          <w:szCs w:val="23"/>
          <w:shd w:val="clear" w:color="auto" w:fill="FFFFFF"/>
        </w:rPr>
        <w:t xml:space="preserve"> </w:t>
      </w:r>
      <w:r>
        <w:rPr>
          <w:rStyle w:val="lxk"/>
          <w:rFonts w:ascii="AR BLANCA" w:hAnsi="AR BLANCA" w:cs="Arial"/>
          <w:b/>
          <w:bCs/>
          <w:color w:val="222222"/>
          <w:sz w:val="23"/>
          <w:szCs w:val="23"/>
          <w:shd w:val="clear" w:color="auto" w:fill="FFFFFF"/>
        </w:rPr>
        <w:t>Date of next Meeting</w:t>
      </w:r>
    </w:p>
    <w:p w14:paraId="4A35CA3B" w14:textId="77777777" w:rsidR="00190492" w:rsidRPr="00DA53BD" w:rsidRDefault="00190492" w:rsidP="00190492">
      <w:pPr>
        <w:ind w:left="567" w:hanging="142"/>
        <w:rPr>
          <w:rStyle w:val="lxk"/>
          <w:rFonts w:ascii="AR BLANCA" w:hAnsi="AR BLANCA" w:cs="Arial"/>
          <w:bCs/>
          <w:color w:val="222222"/>
          <w:sz w:val="23"/>
          <w:szCs w:val="23"/>
          <w:shd w:val="clear" w:color="auto" w:fill="FFFFFF"/>
        </w:rPr>
      </w:pPr>
      <w:r>
        <w:rPr>
          <w:rStyle w:val="lxk"/>
          <w:rFonts w:ascii="AR BLANCA" w:hAnsi="AR BLANCA" w:cs="Arial"/>
          <w:b/>
          <w:bCs/>
          <w:color w:val="222222"/>
          <w:sz w:val="23"/>
          <w:szCs w:val="23"/>
          <w:shd w:val="clear" w:color="auto" w:fill="FFFFFF"/>
        </w:rPr>
        <w:t xml:space="preserve">  </w:t>
      </w:r>
      <w:r>
        <w:rPr>
          <w:rStyle w:val="lxk"/>
          <w:rFonts w:ascii="AR BLANCA" w:hAnsi="AR BLANCA" w:cs="Arial"/>
          <w:bCs/>
          <w:color w:val="222222"/>
          <w:sz w:val="23"/>
          <w:szCs w:val="23"/>
          <w:shd w:val="clear" w:color="auto" w:fill="FFFFFF"/>
        </w:rPr>
        <w:t>The next meeting will take place on Monday 5</w:t>
      </w:r>
      <w:r w:rsidRPr="00DA53BD">
        <w:rPr>
          <w:rStyle w:val="lxk"/>
          <w:rFonts w:ascii="AR BLANCA" w:hAnsi="AR BLANCA" w:cs="Arial"/>
          <w:bCs/>
          <w:color w:val="222222"/>
          <w:sz w:val="23"/>
          <w:szCs w:val="23"/>
          <w:shd w:val="clear" w:color="auto" w:fill="FFFFFF"/>
          <w:vertAlign w:val="superscript"/>
        </w:rPr>
        <w:t>th</w:t>
      </w:r>
      <w:r>
        <w:rPr>
          <w:rStyle w:val="lxk"/>
          <w:rFonts w:ascii="AR BLANCA" w:hAnsi="AR BLANCA" w:cs="Arial"/>
          <w:bCs/>
          <w:color w:val="222222"/>
          <w:sz w:val="23"/>
          <w:szCs w:val="23"/>
          <w:shd w:val="clear" w:color="auto" w:fill="FFFFFF"/>
        </w:rPr>
        <w:t xml:space="preserve"> November after the Service of      Reflection.</w:t>
      </w:r>
    </w:p>
    <w:p w14:paraId="0FCFE33D" w14:textId="4C781302" w:rsidR="00667821" w:rsidRPr="001530E4" w:rsidRDefault="00190492" w:rsidP="001530E4">
      <w:pPr>
        <w:ind w:left="426" w:hanging="142"/>
        <w:rPr>
          <w:rFonts w:ascii="AR BLANCA" w:hAnsi="AR BLANCA" w:cs="Arial"/>
          <w:bCs/>
          <w:color w:val="222222"/>
          <w:sz w:val="23"/>
          <w:szCs w:val="23"/>
          <w:shd w:val="clear" w:color="auto" w:fill="FFFFFF"/>
        </w:rPr>
      </w:pPr>
      <w:r>
        <w:rPr>
          <w:rStyle w:val="lxk"/>
          <w:rFonts w:ascii="AR BLANCA" w:hAnsi="AR BLANCA" w:cs="Arial"/>
          <w:b/>
          <w:bCs/>
          <w:color w:val="222222"/>
          <w:sz w:val="23"/>
          <w:szCs w:val="23"/>
          <w:shd w:val="clear" w:color="auto" w:fill="FFFFFF"/>
        </w:rPr>
        <w:t xml:space="preserve">    </w:t>
      </w:r>
      <w:r>
        <w:rPr>
          <w:rStyle w:val="lxk"/>
          <w:rFonts w:ascii="AR BLANCA" w:hAnsi="AR BLANCA" w:cs="Arial"/>
          <w:bCs/>
          <w:color w:val="222222"/>
          <w:sz w:val="23"/>
          <w:szCs w:val="23"/>
          <w:shd w:val="clear" w:color="auto" w:fill="FFFFFF"/>
        </w:rPr>
        <w:t>The meeting was closed with a prayer said by all members.</w:t>
      </w:r>
    </w:p>
    <w:sectPr w:rsidR="00667821" w:rsidRPr="001530E4" w:rsidSect="00667821">
      <w:headerReference w:type="default" r:id="rId10"/>
      <w:footerReference w:type="default" r:id="rId11"/>
      <w:headerReference w:type="first" r:id="rId12"/>
      <w:footerReference w:type="first" r:id="rId13"/>
      <w:type w:val="continuous"/>
      <w:pgSz w:w="12240" w:h="15840" w:code="1"/>
      <w:pgMar w:top="1888" w:right="1418" w:bottom="851" w:left="1418" w:header="0" w:footer="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E9105" w14:textId="77777777" w:rsidR="00570A19" w:rsidRDefault="00570A19">
      <w:pPr>
        <w:spacing w:after="0" w:line="240" w:lineRule="auto"/>
      </w:pPr>
      <w:r>
        <w:separator/>
      </w:r>
    </w:p>
  </w:endnote>
  <w:endnote w:type="continuationSeparator" w:id="0">
    <w:p w14:paraId="7E53ACF5" w14:textId="77777777" w:rsidR="00570A19" w:rsidRDefault="0057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 BLANCA">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2B1CA" w14:textId="77777777" w:rsidR="00A6385E" w:rsidRDefault="001530E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70"/>
    </w:tblGrid>
    <w:tr w:rsidR="002E1A5A" w14:paraId="5716147A" w14:textId="77777777" w:rsidTr="002E1A5A">
      <w:trPr>
        <w:trHeight w:val="1362"/>
      </w:trPr>
      <w:tc>
        <w:tcPr>
          <w:tcW w:w="12275" w:type="dxa"/>
          <w:tcBorders>
            <w:top w:val="nil"/>
            <w:left w:val="nil"/>
            <w:bottom w:val="nil"/>
            <w:right w:val="nil"/>
          </w:tcBorders>
        </w:tcPr>
        <w:p w14:paraId="5B5E98BB" w14:textId="77777777" w:rsidR="002E1A5A" w:rsidRDefault="002E1A5A" w:rsidP="002E1A5A">
          <w:pPr>
            <w:pStyle w:val="Footer"/>
            <w:spacing w:after="0"/>
          </w:pPr>
          <w:r>
            <w:rPr>
              <w:noProof/>
              <w:lang w:val="en-GB" w:eastAsia="en-GB"/>
            </w:rPr>
            <w:drawing>
              <wp:inline distT="0" distB="0" distL="0" distR="0" wp14:anchorId="02648209" wp14:editId="64DD48D7">
                <wp:extent cx="8551368" cy="976184"/>
                <wp:effectExtent l="0" t="0" r="2540" b="0"/>
                <wp:docPr id="448" name="Picture 448" descr="green waves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een-waves-17.jpg"/>
                        <pic:cNvPicPr/>
                      </pic:nvPicPr>
                      <pic:blipFill>
                        <a:blip r:embed="rId1">
                          <a:extLst>
                            <a:ext uri="{28A0092B-C50C-407E-A947-70E740481C1C}">
                              <a14:useLocalDpi xmlns:a14="http://schemas.microsoft.com/office/drawing/2010/main" val="0"/>
                            </a:ext>
                          </a:extLst>
                        </a:blip>
                        <a:stretch>
                          <a:fillRect/>
                        </a:stretch>
                      </pic:blipFill>
                      <pic:spPr>
                        <a:xfrm>
                          <a:off x="0" y="0"/>
                          <a:ext cx="9550805" cy="1090275"/>
                        </a:xfrm>
                        <a:prstGeom prst="rect">
                          <a:avLst/>
                        </a:prstGeom>
                      </pic:spPr>
                    </pic:pic>
                  </a:graphicData>
                </a:graphic>
              </wp:inline>
            </w:drawing>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55338" w14:textId="77777777" w:rsidR="00570A19" w:rsidRDefault="00570A19">
      <w:pPr>
        <w:spacing w:after="0" w:line="240" w:lineRule="auto"/>
      </w:pPr>
      <w:r>
        <w:separator/>
      </w:r>
    </w:p>
  </w:footnote>
  <w:footnote w:type="continuationSeparator" w:id="0">
    <w:p w14:paraId="258F9D27" w14:textId="77777777" w:rsidR="00570A19" w:rsidRDefault="00570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01"/>
    </w:tblGrid>
    <w:tr w:rsidR="00115663" w14:paraId="525CED32" w14:textId="77777777" w:rsidTr="00115663">
      <w:trPr>
        <w:trHeight w:val="1880"/>
      </w:trPr>
      <w:tc>
        <w:tcPr>
          <w:tcW w:w="12201" w:type="dxa"/>
          <w:tcBorders>
            <w:top w:val="nil"/>
            <w:left w:val="nil"/>
            <w:bottom w:val="nil"/>
            <w:right w:val="nil"/>
          </w:tcBorders>
        </w:tcPr>
        <w:p w14:paraId="4ABD11B3" w14:textId="2218D9C6" w:rsidR="00115663" w:rsidRDefault="00115663" w:rsidP="00115663">
          <w:pPr>
            <w:pStyle w:val="Header"/>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5D4C7" w14:textId="77777777" w:rsidR="00E71405" w:rsidRDefault="007E3A99">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38385C"/>
    <w:lvl w:ilvl="0">
      <w:start w:val="1"/>
      <w:numFmt w:val="decimal"/>
      <w:lvlText w:val="%1."/>
      <w:lvlJc w:val="left"/>
      <w:pPr>
        <w:tabs>
          <w:tab w:val="num" w:pos="1492"/>
        </w:tabs>
        <w:ind w:left="1492" w:hanging="360"/>
      </w:pPr>
    </w:lvl>
  </w:abstractNum>
  <w:abstractNum w:abstractNumId="1">
    <w:nsid w:val="FFFFFF7D"/>
    <w:multiLevelType w:val="singleLevel"/>
    <w:tmpl w:val="CE181AE6"/>
    <w:lvl w:ilvl="0">
      <w:start w:val="1"/>
      <w:numFmt w:val="decimal"/>
      <w:lvlText w:val="%1."/>
      <w:lvlJc w:val="left"/>
      <w:pPr>
        <w:tabs>
          <w:tab w:val="num" w:pos="1209"/>
        </w:tabs>
        <w:ind w:left="1209" w:hanging="360"/>
      </w:pPr>
    </w:lvl>
  </w:abstractNum>
  <w:abstractNum w:abstractNumId="2">
    <w:nsid w:val="FFFFFF7E"/>
    <w:multiLevelType w:val="singleLevel"/>
    <w:tmpl w:val="AB86C1FC"/>
    <w:lvl w:ilvl="0">
      <w:start w:val="1"/>
      <w:numFmt w:val="decimal"/>
      <w:lvlText w:val="%1."/>
      <w:lvlJc w:val="left"/>
      <w:pPr>
        <w:tabs>
          <w:tab w:val="num" w:pos="926"/>
        </w:tabs>
        <w:ind w:left="926" w:hanging="360"/>
      </w:pPr>
    </w:lvl>
  </w:abstractNum>
  <w:abstractNum w:abstractNumId="3">
    <w:nsid w:val="FFFFFF7F"/>
    <w:multiLevelType w:val="singleLevel"/>
    <w:tmpl w:val="55A2BB46"/>
    <w:lvl w:ilvl="0">
      <w:start w:val="1"/>
      <w:numFmt w:val="decimal"/>
      <w:lvlText w:val="%1."/>
      <w:lvlJc w:val="left"/>
      <w:pPr>
        <w:tabs>
          <w:tab w:val="num" w:pos="643"/>
        </w:tabs>
        <w:ind w:left="643" w:hanging="360"/>
      </w:pPr>
    </w:lvl>
  </w:abstractNum>
  <w:abstractNum w:abstractNumId="4">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28E36A"/>
    <w:lvl w:ilvl="0">
      <w:start w:val="1"/>
      <w:numFmt w:val="decimal"/>
      <w:lvlText w:val="%1."/>
      <w:lvlJc w:val="left"/>
      <w:pPr>
        <w:tabs>
          <w:tab w:val="num" w:pos="360"/>
        </w:tabs>
        <w:ind w:left="360" w:hanging="360"/>
      </w:pPr>
    </w:lvl>
  </w:abstractNum>
  <w:abstractNum w:abstractNumId="9">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abstractNum w:abstractNumId="10">
    <w:nsid w:val="21E75A48"/>
    <w:multiLevelType w:val="hybridMultilevel"/>
    <w:tmpl w:val="84EE1C9C"/>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1">
    <w:nsid w:val="57202DF3"/>
    <w:multiLevelType w:val="hybridMultilevel"/>
    <w:tmpl w:val="61A0CF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59317182"/>
    <w:multiLevelType w:val="hybridMultilevel"/>
    <w:tmpl w:val="993AAB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77722569"/>
    <w:multiLevelType w:val="hybridMultilevel"/>
    <w:tmpl w:val="E11231AA"/>
    <w:lvl w:ilvl="0" w:tplc="8A16DBB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7C0D5663"/>
    <w:multiLevelType w:val="hybridMultilevel"/>
    <w:tmpl w:val="9BD489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7CF64A40"/>
    <w:multiLevelType w:val="hybridMultilevel"/>
    <w:tmpl w:val="8D5E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015DBD"/>
    <w:multiLevelType w:val="hybridMultilevel"/>
    <w:tmpl w:val="E2C40EDE"/>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7">
    <w:nsid w:val="7F012ACF"/>
    <w:multiLevelType w:val="hybridMultilevel"/>
    <w:tmpl w:val="FC0AD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36"/>
    <w:rsid w:val="00066E19"/>
    <w:rsid w:val="000B4BF8"/>
    <w:rsid w:val="000F2898"/>
    <w:rsid w:val="00115663"/>
    <w:rsid w:val="00141F8F"/>
    <w:rsid w:val="001530E4"/>
    <w:rsid w:val="00190492"/>
    <w:rsid w:val="00213EAB"/>
    <w:rsid w:val="00215D1D"/>
    <w:rsid w:val="002812CE"/>
    <w:rsid w:val="00284AAA"/>
    <w:rsid w:val="002D7F70"/>
    <w:rsid w:val="002E1A5A"/>
    <w:rsid w:val="00312210"/>
    <w:rsid w:val="00361777"/>
    <w:rsid w:val="00361FC2"/>
    <w:rsid w:val="003A6D9C"/>
    <w:rsid w:val="003F7C02"/>
    <w:rsid w:val="00462B54"/>
    <w:rsid w:val="004C595E"/>
    <w:rsid w:val="00535A9A"/>
    <w:rsid w:val="00557C36"/>
    <w:rsid w:val="00570A19"/>
    <w:rsid w:val="00576382"/>
    <w:rsid w:val="00594D36"/>
    <w:rsid w:val="005B241D"/>
    <w:rsid w:val="00620729"/>
    <w:rsid w:val="00667821"/>
    <w:rsid w:val="00673242"/>
    <w:rsid w:val="00691768"/>
    <w:rsid w:val="006A1A70"/>
    <w:rsid w:val="006D21AA"/>
    <w:rsid w:val="006F0367"/>
    <w:rsid w:val="0071033A"/>
    <w:rsid w:val="00721302"/>
    <w:rsid w:val="007C4A68"/>
    <w:rsid w:val="007E0D6E"/>
    <w:rsid w:val="007E3A99"/>
    <w:rsid w:val="00813B81"/>
    <w:rsid w:val="008658F6"/>
    <w:rsid w:val="008945AC"/>
    <w:rsid w:val="008C0EE2"/>
    <w:rsid w:val="00924357"/>
    <w:rsid w:val="0092581D"/>
    <w:rsid w:val="00941E09"/>
    <w:rsid w:val="009439AA"/>
    <w:rsid w:val="00A45E55"/>
    <w:rsid w:val="00A612D1"/>
    <w:rsid w:val="00A6385E"/>
    <w:rsid w:val="00B22EC4"/>
    <w:rsid w:val="00B373C2"/>
    <w:rsid w:val="00B449E9"/>
    <w:rsid w:val="00B54EAE"/>
    <w:rsid w:val="00B552FE"/>
    <w:rsid w:val="00BA5A05"/>
    <w:rsid w:val="00BA5E65"/>
    <w:rsid w:val="00BC06ED"/>
    <w:rsid w:val="00C456B1"/>
    <w:rsid w:val="00CE2CAB"/>
    <w:rsid w:val="00CE3C64"/>
    <w:rsid w:val="00CE6E68"/>
    <w:rsid w:val="00D904CD"/>
    <w:rsid w:val="00DE3E34"/>
    <w:rsid w:val="00E041D6"/>
    <w:rsid w:val="00E32718"/>
    <w:rsid w:val="00E50D07"/>
    <w:rsid w:val="00E71405"/>
    <w:rsid w:val="00E802A8"/>
    <w:rsid w:val="00EE58DF"/>
    <w:rsid w:val="00F03541"/>
    <w:rsid w:val="00F13BD0"/>
    <w:rsid w:val="00F83039"/>
    <w:rsid w:val="00F87567"/>
    <w:rsid w:val="00FA5F92"/>
    <w:rsid w:val="00FF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00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10" w:qFormat="1"/>
    <w:lsdException w:name="Closing" w:uiPriority="5" w:qFormat="1"/>
    <w:lsdException w:name="Signature" w:uiPriority="6" w:qFormat="1"/>
    <w:lsdException w:name="Default Paragraph Font" w:uiPriority="1"/>
    <w:lsdException w:name="Subtitle" w:uiPriority="11" w:qFormat="1"/>
    <w:lsdException w:name="Salutation" w:uiPriority="4"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439AA"/>
    <w:rPr>
      <w:color w:val="000000" w:themeColor="text1"/>
      <w:sz w:val="24"/>
    </w:rPr>
  </w:style>
  <w:style w:type="paragraph" w:styleId="Heading1">
    <w:name w:val="heading 1"/>
    <w:basedOn w:val="Normal"/>
    <w:next w:val="ContactInfo"/>
    <w:link w:val="Heading1Char"/>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Heading2">
    <w:name w:val="heading 2"/>
    <w:basedOn w:val="Normal"/>
    <w:next w:val="Normal"/>
    <w:link w:val="Heading2Char"/>
    <w:uiPriority w:val="1"/>
    <w:semiHidden/>
    <w:unhideWhenUsed/>
    <w:qFormat/>
    <w:rsid w:val="00FA5F92"/>
    <w:pPr>
      <w:keepNext/>
      <w:keepLines/>
      <w:spacing w:before="40" w:after="0"/>
      <w:outlineLvl w:val="1"/>
    </w:pPr>
    <w:rPr>
      <w:rFonts w:asciiTheme="majorHAnsi" w:eastAsiaTheme="majorEastAsia" w:hAnsiTheme="majorHAnsi" w:cstheme="majorBidi"/>
      <w:color w:val="4F6228" w:themeColor="accent6" w:themeShade="80"/>
      <w:sz w:val="26"/>
      <w:szCs w:val="26"/>
    </w:rPr>
  </w:style>
  <w:style w:type="paragraph" w:styleId="Heading3">
    <w:name w:val="heading 3"/>
    <w:basedOn w:val="Normal"/>
    <w:next w:val="Normal"/>
    <w:link w:val="Heading3Char"/>
    <w:uiPriority w:val="1"/>
    <w:semiHidden/>
    <w:unhideWhenUsed/>
    <w:qFormat/>
    <w:rsid w:val="00FA5F92"/>
    <w:pPr>
      <w:keepNext/>
      <w:keepLines/>
      <w:spacing w:before="40" w:after="0"/>
      <w:outlineLvl w:val="2"/>
    </w:pPr>
    <w:rPr>
      <w:rFonts w:asciiTheme="majorHAnsi" w:eastAsiaTheme="majorEastAsia" w:hAnsiTheme="majorHAnsi" w:cstheme="majorBidi"/>
      <w:color w:val="4F6228" w:themeColor="accent6" w:themeShade="80"/>
      <w:szCs w:val="24"/>
    </w:rPr>
  </w:style>
  <w:style w:type="paragraph" w:styleId="Heading4">
    <w:name w:val="heading 4"/>
    <w:basedOn w:val="Normal"/>
    <w:next w:val="Normal"/>
    <w:link w:val="Heading4Char"/>
    <w:uiPriority w:val="1"/>
    <w:semiHidden/>
    <w:unhideWhenUsed/>
    <w:qFormat/>
    <w:rsid w:val="00FA5F92"/>
    <w:pPr>
      <w:keepNext/>
      <w:keepLines/>
      <w:spacing w:before="40" w:after="0"/>
      <w:outlineLvl w:val="3"/>
    </w:pPr>
    <w:rPr>
      <w:rFonts w:asciiTheme="majorHAnsi" w:eastAsiaTheme="majorEastAsia" w:hAnsiTheme="majorHAnsi" w:cstheme="majorBidi"/>
      <w:i/>
      <w:iCs/>
      <w:color w:val="4F6228" w:themeColor="accent6" w:themeShade="80"/>
    </w:rPr>
  </w:style>
  <w:style w:type="paragraph" w:styleId="Heading5">
    <w:name w:val="heading 5"/>
    <w:basedOn w:val="Normal"/>
    <w:next w:val="Normal"/>
    <w:link w:val="Heading5Char"/>
    <w:uiPriority w:val="1"/>
    <w:semiHidden/>
    <w:unhideWhenUsed/>
    <w:qFormat/>
    <w:rsid w:val="00FA5F92"/>
    <w:pPr>
      <w:keepNext/>
      <w:keepLines/>
      <w:spacing w:before="80" w:after="0"/>
      <w:outlineLvl w:val="4"/>
    </w:pPr>
    <w:rPr>
      <w:rFonts w:asciiTheme="majorHAnsi" w:eastAsiaTheme="majorEastAsia" w:hAnsiTheme="majorHAnsi" w:cstheme="majorBidi"/>
      <w:color w:val="4F6228" w:themeColor="accent6" w:themeShade="80"/>
    </w:rPr>
  </w:style>
  <w:style w:type="paragraph" w:styleId="Heading6">
    <w:name w:val="heading 6"/>
    <w:basedOn w:val="Normal"/>
    <w:next w:val="Normal"/>
    <w:link w:val="Heading6Char"/>
    <w:uiPriority w:val="1"/>
    <w:semiHidden/>
    <w:unhideWhenUsed/>
    <w:qFormat/>
    <w:rsid w:val="00FA5F92"/>
    <w:pPr>
      <w:keepNext/>
      <w:keepLines/>
      <w:spacing w:before="120" w:after="0"/>
      <w:outlineLvl w:val="5"/>
    </w:pPr>
    <w:rPr>
      <w:rFonts w:asciiTheme="majorHAnsi" w:eastAsiaTheme="majorEastAsia" w:hAnsiTheme="majorHAnsi" w:cstheme="majorBidi"/>
      <w:color w:val="4F6228" w:themeColor="accent6" w:themeShade="80"/>
    </w:rPr>
  </w:style>
  <w:style w:type="paragraph" w:styleId="Heading7">
    <w:name w:val="heading 7"/>
    <w:basedOn w:val="Normal"/>
    <w:next w:val="Normal"/>
    <w:link w:val="Heading7Char"/>
    <w:uiPriority w:val="1"/>
    <w:semiHidden/>
    <w:unhideWhenUsed/>
    <w:qFormat/>
    <w:rsid w:val="00FA5F92"/>
    <w:pPr>
      <w:keepNext/>
      <w:keepLines/>
      <w:spacing w:before="40" w:after="0"/>
      <w:outlineLvl w:val="6"/>
    </w:pPr>
    <w:rPr>
      <w:rFonts w:asciiTheme="majorHAnsi" w:eastAsiaTheme="majorEastAsia" w:hAnsiTheme="majorHAnsi" w:cstheme="majorBidi"/>
      <w:i/>
      <w:iCs/>
      <w:color w:val="4F6228" w:themeColor="accent6" w:themeShade="80"/>
    </w:rPr>
  </w:style>
  <w:style w:type="paragraph" w:styleId="Heading8">
    <w:name w:val="heading 8"/>
    <w:basedOn w:val="Normal"/>
    <w:next w:val="Normal"/>
    <w:link w:val="Heading8Char"/>
    <w:uiPriority w:val="1"/>
    <w:semiHidden/>
    <w:unhideWhenUsed/>
    <w:qFormat/>
    <w:rsid w:val="00D904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semiHidden/>
    <w:unhideWhenUsed/>
    <w:qFormat/>
    <w:rsid w:val="00D904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1A5A"/>
    <w:rPr>
      <w:rFonts w:asciiTheme="majorHAnsi" w:eastAsiaTheme="majorEastAsia" w:hAnsiTheme="majorHAnsi" w:cstheme="majorBidi"/>
      <w:bCs/>
      <w:color w:val="3D5157" w:themeColor="accent2"/>
      <w:sz w:val="36"/>
      <w:szCs w:val="28"/>
    </w:rPr>
  </w:style>
  <w:style w:type="paragraph" w:styleId="TOCHeading">
    <w:name w:val="TOC Heading"/>
    <w:basedOn w:val="Heading1"/>
    <w:next w:val="Normal"/>
    <w:uiPriority w:val="39"/>
    <w:semiHidden/>
    <w:unhideWhenUsed/>
    <w:qFormat/>
    <w:pPr>
      <w:outlineLvl w:val="9"/>
    </w:pPr>
    <w:rPr>
      <w:bCs w:val="0"/>
      <w:szCs w:val="32"/>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40"/>
      <w:jc w:val="center"/>
    </w:pPr>
  </w:style>
  <w:style w:type="character" w:customStyle="1" w:styleId="FooterChar">
    <w:name w:val="Footer Char"/>
    <w:basedOn w:val="DefaultParagraphFont"/>
    <w:link w:val="Footer"/>
    <w:uiPriority w:val="99"/>
  </w:style>
  <w:style w:type="paragraph" w:customStyle="1" w:styleId="ContactInfo">
    <w:name w:val="Contact Info"/>
    <w:basedOn w:val="Normal"/>
    <w:uiPriority w:val="2"/>
    <w:qFormat/>
    <w:rsid w:val="000F2898"/>
    <w:pPr>
      <w:spacing w:after="0"/>
      <w:contextualSpacing/>
    </w:pPr>
    <w:rPr>
      <w:rFonts w:eastAsiaTheme="minorEastAsia"/>
      <w:color w:val="607E4C" w:themeColor="accent4"/>
    </w:rPr>
  </w:style>
  <w:style w:type="paragraph" w:styleId="Closing">
    <w:name w:val="Closing"/>
    <w:basedOn w:val="Normal"/>
    <w:next w:val="Signature"/>
    <w:link w:val="ClosingChar"/>
    <w:uiPriority w:val="5"/>
    <w:qFormat/>
    <w:rsid w:val="002E1A5A"/>
    <w:pPr>
      <w:spacing w:before="720"/>
    </w:pPr>
    <w:rPr>
      <w:rFonts w:eastAsiaTheme="minorEastAsia"/>
      <w:bCs/>
      <w:szCs w:val="18"/>
    </w:rPr>
  </w:style>
  <w:style w:type="character" w:customStyle="1" w:styleId="ClosingChar">
    <w:name w:val="Closing Char"/>
    <w:basedOn w:val="DefaultParagraphFont"/>
    <w:link w:val="Closing"/>
    <w:uiPriority w:val="5"/>
    <w:rsid w:val="002E1A5A"/>
    <w:rPr>
      <w:rFonts w:eastAsiaTheme="minorEastAsia"/>
      <w:bCs/>
      <w:color w:val="000000" w:themeColor="text1"/>
      <w:sz w:val="24"/>
      <w:szCs w:val="18"/>
    </w:rPr>
  </w:style>
  <w:style w:type="paragraph" w:styleId="Signature">
    <w:name w:val="Signature"/>
    <w:basedOn w:val="Normal"/>
    <w:next w:val="Normal"/>
    <w:link w:val="SignatureChar"/>
    <w:uiPriority w:val="6"/>
    <w:qFormat/>
    <w:pPr>
      <w:spacing w:before="720" w:after="280"/>
      <w:contextualSpacing/>
    </w:pPr>
    <w:rPr>
      <w:rFonts w:eastAsiaTheme="minorEastAsia"/>
      <w:bCs/>
      <w:szCs w:val="18"/>
    </w:rPr>
  </w:style>
  <w:style w:type="character" w:customStyle="1" w:styleId="SignatureChar">
    <w:name w:val="Signature Char"/>
    <w:basedOn w:val="DefaultParagraphFont"/>
    <w:link w:val="Signature"/>
    <w:uiPriority w:val="6"/>
    <w:rPr>
      <w:rFonts w:eastAsiaTheme="minorEastAsia"/>
      <w:bCs/>
      <w:szCs w:val="18"/>
    </w:rPr>
  </w:style>
  <w:style w:type="paragraph" w:styleId="Salutation">
    <w:name w:val="Salutation"/>
    <w:basedOn w:val="Normal"/>
    <w:next w:val="Normal"/>
    <w:link w:val="SalutationChar"/>
    <w:uiPriority w:val="4"/>
    <w:qFormat/>
    <w:rsid w:val="00E32718"/>
    <w:pPr>
      <w:spacing w:before="440" w:after="180"/>
    </w:pPr>
    <w:rPr>
      <w:rFonts w:eastAsiaTheme="minorEastAsia"/>
      <w:bCs/>
      <w:szCs w:val="18"/>
    </w:rPr>
  </w:style>
  <w:style w:type="character" w:customStyle="1" w:styleId="SalutationChar">
    <w:name w:val="Salutation Char"/>
    <w:basedOn w:val="DefaultParagraphFont"/>
    <w:link w:val="Salutation"/>
    <w:uiPriority w:val="4"/>
    <w:rsid w:val="00E32718"/>
    <w:rPr>
      <w:rFonts w:eastAsiaTheme="minorEastAsia"/>
      <w:bCs/>
      <w:color w:val="000000" w:themeColor="text1"/>
      <w:sz w:val="24"/>
      <w:szCs w:val="18"/>
    </w:rPr>
  </w:style>
  <w:style w:type="character" w:styleId="Strong">
    <w:name w:val="Strong"/>
    <w:basedOn w:val="DefaultParagraphFont"/>
    <w:uiPriority w:val="22"/>
    <w:qFormat/>
    <w:rPr>
      <w:b/>
      <w:bCs/>
      <w:color w:val="3D5157" w:themeColor="accent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semiHidden/>
    <w:rsid w:val="00FA5F92"/>
    <w:rPr>
      <w:rFonts w:asciiTheme="majorHAnsi" w:eastAsiaTheme="majorEastAsia" w:hAnsiTheme="majorHAnsi" w:cstheme="majorBidi"/>
      <w:color w:val="4F6228" w:themeColor="accent6" w:themeShade="80"/>
      <w:sz w:val="26"/>
      <w:szCs w:val="26"/>
    </w:rPr>
  </w:style>
  <w:style w:type="table" w:styleId="TableGrid">
    <w:name w:val="Table Grid"/>
    <w:basedOn w:val="TableNormal"/>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5Char">
    <w:name w:val="Heading 5 Char"/>
    <w:basedOn w:val="DefaultParagraphFont"/>
    <w:link w:val="Heading5"/>
    <w:uiPriority w:val="1"/>
    <w:semiHidden/>
    <w:rsid w:val="00FA5F92"/>
    <w:rPr>
      <w:rFonts w:asciiTheme="majorHAnsi" w:eastAsiaTheme="majorEastAsia" w:hAnsiTheme="majorHAnsi" w:cstheme="majorBidi"/>
      <w:color w:val="4F6228" w:themeColor="accent6" w:themeShade="80"/>
      <w:sz w:val="24"/>
    </w:rPr>
  </w:style>
  <w:style w:type="character" w:customStyle="1" w:styleId="Heading6Char">
    <w:name w:val="Heading 6 Char"/>
    <w:basedOn w:val="DefaultParagraphFont"/>
    <w:link w:val="Heading6"/>
    <w:uiPriority w:val="1"/>
    <w:semiHidden/>
    <w:rsid w:val="00FA5F92"/>
    <w:rPr>
      <w:rFonts w:asciiTheme="majorHAnsi" w:eastAsiaTheme="majorEastAsia" w:hAnsiTheme="majorHAnsi" w:cstheme="majorBidi"/>
      <w:color w:val="4F6228" w:themeColor="accent6" w:themeShade="80"/>
      <w:sz w:val="24"/>
    </w:rPr>
  </w:style>
  <w:style w:type="character" w:customStyle="1" w:styleId="Heading3Char">
    <w:name w:val="Heading 3 Char"/>
    <w:basedOn w:val="DefaultParagraphFont"/>
    <w:link w:val="Heading3"/>
    <w:uiPriority w:val="1"/>
    <w:semiHidden/>
    <w:rsid w:val="00FA5F92"/>
    <w:rPr>
      <w:rFonts w:asciiTheme="majorHAnsi" w:eastAsiaTheme="majorEastAsia" w:hAnsiTheme="majorHAnsi" w:cstheme="majorBidi"/>
      <w:color w:val="4F6228" w:themeColor="accent6" w:themeShade="80"/>
      <w:sz w:val="24"/>
      <w:szCs w:val="24"/>
    </w:rPr>
  </w:style>
  <w:style w:type="character" w:styleId="IntenseEmphasis">
    <w:name w:val="Intense Emphasis"/>
    <w:basedOn w:val="DefaultParagraphFont"/>
    <w:uiPriority w:val="21"/>
    <w:semiHidden/>
    <w:unhideWhenUsed/>
    <w:qFormat/>
    <w:rsid w:val="000F2898"/>
    <w:rPr>
      <w:i/>
      <w:iCs/>
      <w:color w:val="4F6228" w:themeColor="accent6" w:themeShade="80"/>
    </w:rPr>
  </w:style>
  <w:style w:type="paragraph" w:styleId="IntenseQuote">
    <w:name w:val="Intense Quote"/>
    <w:basedOn w:val="Normal"/>
    <w:next w:val="Normal"/>
    <w:link w:val="IntenseQuote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IntenseQuoteChar">
    <w:name w:val="Intense Quote Char"/>
    <w:basedOn w:val="DefaultParagraphFont"/>
    <w:link w:val="IntenseQuote"/>
    <w:uiPriority w:val="30"/>
    <w:semiHidden/>
    <w:rsid w:val="000F2898"/>
    <w:rPr>
      <w:i/>
      <w:iCs/>
      <w:color w:val="3C5020" w:themeColor="accent5" w:themeShade="80"/>
      <w:sz w:val="24"/>
    </w:rPr>
  </w:style>
  <w:style w:type="character" w:styleId="IntenseReference">
    <w:name w:val="Intense Reference"/>
    <w:basedOn w:val="DefaultParagraphFont"/>
    <w:uiPriority w:val="32"/>
    <w:semiHidden/>
    <w:unhideWhenUsed/>
    <w:qFormat/>
    <w:rsid w:val="000F2898"/>
    <w:rPr>
      <w:b/>
      <w:bCs/>
      <w:caps w:val="0"/>
      <w:smallCaps/>
      <w:color w:val="3C5020" w:themeColor="accent5" w:themeShade="80"/>
      <w:spacing w:val="5"/>
    </w:rPr>
  </w:style>
  <w:style w:type="paragraph" w:styleId="BlockText">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FollowedHyperlink">
    <w:name w:val="FollowedHyperlink"/>
    <w:basedOn w:val="DefaultParagraphFont"/>
    <w:uiPriority w:val="99"/>
    <w:semiHidden/>
    <w:unhideWhenUsed/>
    <w:rsid w:val="000F2898"/>
    <w:rPr>
      <w:color w:val="4F6228" w:themeColor="accent6" w:themeShade="80"/>
      <w:u w:val="single"/>
    </w:rPr>
  </w:style>
  <w:style w:type="character" w:styleId="Hyperlink">
    <w:name w:val="Hyperlink"/>
    <w:basedOn w:val="DefaultParagraphFont"/>
    <w:uiPriority w:val="99"/>
    <w:unhideWhenUsed/>
    <w:rsid w:val="009439AA"/>
    <w:rPr>
      <w:color w:val="3D5157" w:themeColor="accent2"/>
      <w:u w:val="single"/>
    </w:rPr>
  </w:style>
  <w:style w:type="character" w:styleId="BookTitle">
    <w:name w:val="Book Title"/>
    <w:basedOn w:val="DefaultParagraphFont"/>
    <w:uiPriority w:val="33"/>
    <w:semiHidden/>
    <w:unhideWhenUsed/>
    <w:qFormat/>
    <w:rsid w:val="00D904CD"/>
    <w:rPr>
      <w:b/>
      <w:bCs/>
      <w:i/>
      <w:iCs/>
      <w:spacing w:val="5"/>
    </w:rPr>
  </w:style>
  <w:style w:type="paragraph" w:styleId="Caption">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Emphasis">
    <w:name w:val="Emphasis"/>
    <w:basedOn w:val="DefaultParagraphFont"/>
    <w:uiPriority w:val="20"/>
    <w:semiHidden/>
    <w:unhideWhenUsed/>
    <w:qFormat/>
    <w:rsid w:val="00D904CD"/>
    <w:rPr>
      <w:i/>
      <w:iCs/>
    </w:rPr>
  </w:style>
  <w:style w:type="character" w:customStyle="1" w:styleId="Heading7Char">
    <w:name w:val="Heading 7 Char"/>
    <w:basedOn w:val="DefaultParagraphFont"/>
    <w:link w:val="Heading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8Char">
    <w:name w:val="Heading 8 Char"/>
    <w:basedOn w:val="DefaultParagraphFont"/>
    <w:link w:val="Heading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semiHidden/>
    <w:unhideWhenUsed/>
    <w:qFormat/>
    <w:rsid w:val="00D904CD"/>
    <w:pPr>
      <w:ind w:left="720"/>
      <w:contextualSpacing/>
    </w:pPr>
  </w:style>
  <w:style w:type="paragraph" w:styleId="NoSpacing">
    <w:name w:val="No Spacing"/>
    <w:uiPriority w:val="1"/>
    <w:unhideWhenUsed/>
    <w:qFormat/>
    <w:rsid w:val="00D904CD"/>
    <w:pPr>
      <w:spacing w:after="0" w:line="240" w:lineRule="auto"/>
    </w:pPr>
    <w:rPr>
      <w:color w:val="000000" w:themeColor="text1"/>
      <w:sz w:val="24"/>
    </w:rPr>
  </w:style>
  <w:style w:type="paragraph" w:styleId="Quote">
    <w:name w:val="Quote"/>
    <w:basedOn w:val="Normal"/>
    <w:next w:val="Normal"/>
    <w:link w:val="QuoteChar"/>
    <w:uiPriority w:val="29"/>
    <w:semiHidden/>
    <w:unhideWhenUsed/>
    <w:qFormat/>
    <w:rsid w:val="00D904C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904CD"/>
    <w:rPr>
      <w:i/>
      <w:iCs/>
      <w:color w:val="404040" w:themeColor="text1" w:themeTint="BF"/>
      <w:sz w:val="24"/>
    </w:rPr>
  </w:style>
  <w:style w:type="paragraph" w:styleId="Subtitle">
    <w:name w:val="Subtitle"/>
    <w:basedOn w:val="Normal"/>
    <w:next w:val="Normal"/>
    <w:link w:val="SubtitleChar"/>
    <w:uiPriority w:val="11"/>
    <w:semiHidden/>
    <w:unhideWhenUsed/>
    <w:qFormat/>
    <w:rsid w:val="00D904CD"/>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D904CD"/>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D904CD"/>
    <w:rPr>
      <w:i/>
      <w:iCs/>
      <w:color w:val="404040" w:themeColor="text1" w:themeTint="BF"/>
    </w:rPr>
  </w:style>
  <w:style w:type="character" w:styleId="SubtleReference">
    <w:name w:val="Subtle Reference"/>
    <w:basedOn w:val="DefaultParagraphFont"/>
    <w:uiPriority w:val="31"/>
    <w:semiHidden/>
    <w:unhideWhenUsed/>
    <w:qFormat/>
    <w:rsid w:val="00D904CD"/>
    <w:rPr>
      <w:smallCaps/>
      <w:color w:val="5A5A5A" w:themeColor="text1" w:themeTint="A5"/>
    </w:rPr>
  </w:style>
  <w:style w:type="paragraph" w:styleId="Title">
    <w:name w:val="Title"/>
    <w:basedOn w:val="Normal"/>
    <w:next w:val="Normal"/>
    <w:link w:val="TitleChar"/>
    <w:uiPriority w:val="10"/>
    <w:semiHidden/>
    <w:unhideWhenUsed/>
    <w:qFormat/>
    <w:rsid w:val="00D90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D904CD"/>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557C36"/>
    <w:rPr>
      <w:color w:val="605E5C"/>
      <w:shd w:val="clear" w:color="auto" w:fill="E1DFDD"/>
    </w:rPr>
  </w:style>
  <w:style w:type="paragraph" w:styleId="BalloonText">
    <w:name w:val="Balloon Text"/>
    <w:basedOn w:val="Normal"/>
    <w:link w:val="BalloonTextChar"/>
    <w:uiPriority w:val="99"/>
    <w:semiHidden/>
    <w:unhideWhenUsed/>
    <w:rsid w:val="006A1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A70"/>
    <w:rPr>
      <w:rFonts w:ascii="Tahoma" w:hAnsi="Tahoma" w:cs="Tahoma"/>
      <w:color w:val="000000" w:themeColor="text1"/>
      <w:sz w:val="16"/>
      <w:szCs w:val="16"/>
    </w:rPr>
  </w:style>
  <w:style w:type="paragraph" w:styleId="NormalWeb">
    <w:name w:val="Normal (Web)"/>
    <w:basedOn w:val="Normal"/>
    <w:uiPriority w:val="99"/>
    <w:unhideWhenUsed/>
    <w:rsid w:val="00F13BD0"/>
    <w:pPr>
      <w:spacing w:before="100" w:beforeAutospacing="1" w:after="119" w:line="240" w:lineRule="auto"/>
    </w:pPr>
    <w:rPr>
      <w:rFonts w:ascii="Times New Roman" w:eastAsia="Times New Roman" w:hAnsi="Times New Roman" w:cs="Times New Roman"/>
      <w:color w:val="auto"/>
      <w:szCs w:val="24"/>
      <w:lang w:val="en-GB" w:eastAsia="en-GB"/>
    </w:rPr>
  </w:style>
  <w:style w:type="character" w:customStyle="1" w:styleId="lxk">
    <w:name w:val="_lxk"/>
    <w:basedOn w:val="DefaultParagraphFont"/>
    <w:rsid w:val="001904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10" w:qFormat="1"/>
    <w:lsdException w:name="Closing" w:uiPriority="5" w:qFormat="1"/>
    <w:lsdException w:name="Signature" w:uiPriority="6" w:qFormat="1"/>
    <w:lsdException w:name="Default Paragraph Font" w:uiPriority="1"/>
    <w:lsdException w:name="Subtitle" w:uiPriority="11" w:qFormat="1"/>
    <w:lsdException w:name="Salutation" w:uiPriority="4"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439AA"/>
    <w:rPr>
      <w:color w:val="000000" w:themeColor="text1"/>
      <w:sz w:val="24"/>
    </w:rPr>
  </w:style>
  <w:style w:type="paragraph" w:styleId="Heading1">
    <w:name w:val="heading 1"/>
    <w:basedOn w:val="Normal"/>
    <w:next w:val="ContactInfo"/>
    <w:link w:val="Heading1Char"/>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Heading2">
    <w:name w:val="heading 2"/>
    <w:basedOn w:val="Normal"/>
    <w:next w:val="Normal"/>
    <w:link w:val="Heading2Char"/>
    <w:uiPriority w:val="1"/>
    <w:semiHidden/>
    <w:unhideWhenUsed/>
    <w:qFormat/>
    <w:rsid w:val="00FA5F92"/>
    <w:pPr>
      <w:keepNext/>
      <w:keepLines/>
      <w:spacing w:before="40" w:after="0"/>
      <w:outlineLvl w:val="1"/>
    </w:pPr>
    <w:rPr>
      <w:rFonts w:asciiTheme="majorHAnsi" w:eastAsiaTheme="majorEastAsia" w:hAnsiTheme="majorHAnsi" w:cstheme="majorBidi"/>
      <w:color w:val="4F6228" w:themeColor="accent6" w:themeShade="80"/>
      <w:sz w:val="26"/>
      <w:szCs w:val="26"/>
    </w:rPr>
  </w:style>
  <w:style w:type="paragraph" w:styleId="Heading3">
    <w:name w:val="heading 3"/>
    <w:basedOn w:val="Normal"/>
    <w:next w:val="Normal"/>
    <w:link w:val="Heading3Char"/>
    <w:uiPriority w:val="1"/>
    <w:semiHidden/>
    <w:unhideWhenUsed/>
    <w:qFormat/>
    <w:rsid w:val="00FA5F92"/>
    <w:pPr>
      <w:keepNext/>
      <w:keepLines/>
      <w:spacing w:before="40" w:after="0"/>
      <w:outlineLvl w:val="2"/>
    </w:pPr>
    <w:rPr>
      <w:rFonts w:asciiTheme="majorHAnsi" w:eastAsiaTheme="majorEastAsia" w:hAnsiTheme="majorHAnsi" w:cstheme="majorBidi"/>
      <w:color w:val="4F6228" w:themeColor="accent6" w:themeShade="80"/>
      <w:szCs w:val="24"/>
    </w:rPr>
  </w:style>
  <w:style w:type="paragraph" w:styleId="Heading4">
    <w:name w:val="heading 4"/>
    <w:basedOn w:val="Normal"/>
    <w:next w:val="Normal"/>
    <w:link w:val="Heading4Char"/>
    <w:uiPriority w:val="1"/>
    <w:semiHidden/>
    <w:unhideWhenUsed/>
    <w:qFormat/>
    <w:rsid w:val="00FA5F92"/>
    <w:pPr>
      <w:keepNext/>
      <w:keepLines/>
      <w:spacing w:before="40" w:after="0"/>
      <w:outlineLvl w:val="3"/>
    </w:pPr>
    <w:rPr>
      <w:rFonts w:asciiTheme="majorHAnsi" w:eastAsiaTheme="majorEastAsia" w:hAnsiTheme="majorHAnsi" w:cstheme="majorBidi"/>
      <w:i/>
      <w:iCs/>
      <w:color w:val="4F6228" w:themeColor="accent6" w:themeShade="80"/>
    </w:rPr>
  </w:style>
  <w:style w:type="paragraph" w:styleId="Heading5">
    <w:name w:val="heading 5"/>
    <w:basedOn w:val="Normal"/>
    <w:next w:val="Normal"/>
    <w:link w:val="Heading5Char"/>
    <w:uiPriority w:val="1"/>
    <w:semiHidden/>
    <w:unhideWhenUsed/>
    <w:qFormat/>
    <w:rsid w:val="00FA5F92"/>
    <w:pPr>
      <w:keepNext/>
      <w:keepLines/>
      <w:spacing w:before="80" w:after="0"/>
      <w:outlineLvl w:val="4"/>
    </w:pPr>
    <w:rPr>
      <w:rFonts w:asciiTheme="majorHAnsi" w:eastAsiaTheme="majorEastAsia" w:hAnsiTheme="majorHAnsi" w:cstheme="majorBidi"/>
      <w:color w:val="4F6228" w:themeColor="accent6" w:themeShade="80"/>
    </w:rPr>
  </w:style>
  <w:style w:type="paragraph" w:styleId="Heading6">
    <w:name w:val="heading 6"/>
    <w:basedOn w:val="Normal"/>
    <w:next w:val="Normal"/>
    <w:link w:val="Heading6Char"/>
    <w:uiPriority w:val="1"/>
    <w:semiHidden/>
    <w:unhideWhenUsed/>
    <w:qFormat/>
    <w:rsid w:val="00FA5F92"/>
    <w:pPr>
      <w:keepNext/>
      <w:keepLines/>
      <w:spacing w:before="120" w:after="0"/>
      <w:outlineLvl w:val="5"/>
    </w:pPr>
    <w:rPr>
      <w:rFonts w:asciiTheme="majorHAnsi" w:eastAsiaTheme="majorEastAsia" w:hAnsiTheme="majorHAnsi" w:cstheme="majorBidi"/>
      <w:color w:val="4F6228" w:themeColor="accent6" w:themeShade="80"/>
    </w:rPr>
  </w:style>
  <w:style w:type="paragraph" w:styleId="Heading7">
    <w:name w:val="heading 7"/>
    <w:basedOn w:val="Normal"/>
    <w:next w:val="Normal"/>
    <w:link w:val="Heading7Char"/>
    <w:uiPriority w:val="1"/>
    <w:semiHidden/>
    <w:unhideWhenUsed/>
    <w:qFormat/>
    <w:rsid w:val="00FA5F92"/>
    <w:pPr>
      <w:keepNext/>
      <w:keepLines/>
      <w:spacing w:before="40" w:after="0"/>
      <w:outlineLvl w:val="6"/>
    </w:pPr>
    <w:rPr>
      <w:rFonts w:asciiTheme="majorHAnsi" w:eastAsiaTheme="majorEastAsia" w:hAnsiTheme="majorHAnsi" w:cstheme="majorBidi"/>
      <w:i/>
      <w:iCs/>
      <w:color w:val="4F6228" w:themeColor="accent6" w:themeShade="80"/>
    </w:rPr>
  </w:style>
  <w:style w:type="paragraph" w:styleId="Heading8">
    <w:name w:val="heading 8"/>
    <w:basedOn w:val="Normal"/>
    <w:next w:val="Normal"/>
    <w:link w:val="Heading8Char"/>
    <w:uiPriority w:val="1"/>
    <w:semiHidden/>
    <w:unhideWhenUsed/>
    <w:qFormat/>
    <w:rsid w:val="00D904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semiHidden/>
    <w:unhideWhenUsed/>
    <w:qFormat/>
    <w:rsid w:val="00D904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1A5A"/>
    <w:rPr>
      <w:rFonts w:asciiTheme="majorHAnsi" w:eastAsiaTheme="majorEastAsia" w:hAnsiTheme="majorHAnsi" w:cstheme="majorBidi"/>
      <w:bCs/>
      <w:color w:val="3D5157" w:themeColor="accent2"/>
      <w:sz w:val="36"/>
      <w:szCs w:val="28"/>
    </w:rPr>
  </w:style>
  <w:style w:type="paragraph" w:styleId="TOCHeading">
    <w:name w:val="TOC Heading"/>
    <w:basedOn w:val="Heading1"/>
    <w:next w:val="Normal"/>
    <w:uiPriority w:val="39"/>
    <w:semiHidden/>
    <w:unhideWhenUsed/>
    <w:qFormat/>
    <w:pPr>
      <w:outlineLvl w:val="9"/>
    </w:pPr>
    <w:rPr>
      <w:bCs w:val="0"/>
      <w:szCs w:val="32"/>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40"/>
      <w:jc w:val="center"/>
    </w:pPr>
  </w:style>
  <w:style w:type="character" w:customStyle="1" w:styleId="FooterChar">
    <w:name w:val="Footer Char"/>
    <w:basedOn w:val="DefaultParagraphFont"/>
    <w:link w:val="Footer"/>
    <w:uiPriority w:val="99"/>
  </w:style>
  <w:style w:type="paragraph" w:customStyle="1" w:styleId="ContactInfo">
    <w:name w:val="Contact Info"/>
    <w:basedOn w:val="Normal"/>
    <w:uiPriority w:val="2"/>
    <w:qFormat/>
    <w:rsid w:val="000F2898"/>
    <w:pPr>
      <w:spacing w:after="0"/>
      <w:contextualSpacing/>
    </w:pPr>
    <w:rPr>
      <w:rFonts w:eastAsiaTheme="minorEastAsia"/>
      <w:color w:val="607E4C" w:themeColor="accent4"/>
    </w:rPr>
  </w:style>
  <w:style w:type="paragraph" w:styleId="Closing">
    <w:name w:val="Closing"/>
    <w:basedOn w:val="Normal"/>
    <w:next w:val="Signature"/>
    <w:link w:val="ClosingChar"/>
    <w:uiPriority w:val="5"/>
    <w:qFormat/>
    <w:rsid w:val="002E1A5A"/>
    <w:pPr>
      <w:spacing w:before="720"/>
    </w:pPr>
    <w:rPr>
      <w:rFonts w:eastAsiaTheme="minorEastAsia"/>
      <w:bCs/>
      <w:szCs w:val="18"/>
    </w:rPr>
  </w:style>
  <w:style w:type="character" w:customStyle="1" w:styleId="ClosingChar">
    <w:name w:val="Closing Char"/>
    <w:basedOn w:val="DefaultParagraphFont"/>
    <w:link w:val="Closing"/>
    <w:uiPriority w:val="5"/>
    <w:rsid w:val="002E1A5A"/>
    <w:rPr>
      <w:rFonts w:eastAsiaTheme="minorEastAsia"/>
      <w:bCs/>
      <w:color w:val="000000" w:themeColor="text1"/>
      <w:sz w:val="24"/>
      <w:szCs w:val="18"/>
    </w:rPr>
  </w:style>
  <w:style w:type="paragraph" w:styleId="Signature">
    <w:name w:val="Signature"/>
    <w:basedOn w:val="Normal"/>
    <w:next w:val="Normal"/>
    <w:link w:val="SignatureChar"/>
    <w:uiPriority w:val="6"/>
    <w:qFormat/>
    <w:pPr>
      <w:spacing w:before="720" w:after="280"/>
      <w:contextualSpacing/>
    </w:pPr>
    <w:rPr>
      <w:rFonts w:eastAsiaTheme="minorEastAsia"/>
      <w:bCs/>
      <w:szCs w:val="18"/>
    </w:rPr>
  </w:style>
  <w:style w:type="character" w:customStyle="1" w:styleId="SignatureChar">
    <w:name w:val="Signature Char"/>
    <w:basedOn w:val="DefaultParagraphFont"/>
    <w:link w:val="Signature"/>
    <w:uiPriority w:val="6"/>
    <w:rPr>
      <w:rFonts w:eastAsiaTheme="minorEastAsia"/>
      <w:bCs/>
      <w:szCs w:val="18"/>
    </w:rPr>
  </w:style>
  <w:style w:type="paragraph" w:styleId="Salutation">
    <w:name w:val="Salutation"/>
    <w:basedOn w:val="Normal"/>
    <w:next w:val="Normal"/>
    <w:link w:val="SalutationChar"/>
    <w:uiPriority w:val="4"/>
    <w:qFormat/>
    <w:rsid w:val="00E32718"/>
    <w:pPr>
      <w:spacing w:before="440" w:after="180"/>
    </w:pPr>
    <w:rPr>
      <w:rFonts w:eastAsiaTheme="minorEastAsia"/>
      <w:bCs/>
      <w:szCs w:val="18"/>
    </w:rPr>
  </w:style>
  <w:style w:type="character" w:customStyle="1" w:styleId="SalutationChar">
    <w:name w:val="Salutation Char"/>
    <w:basedOn w:val="DefaultParagraphFont"/>
    <w:link w:val="Salutation"/>
    <w:uiPriority w:val="4"/>
    <w:rsid w:val="00E32718"/>
    <w:rPr>
      <w:rFonts w:eastAsiaTheme="minorEastAsia"/>
      <w:bCs/>
      <w:color w:val="000000" w:themeColor="text1"/>
      <w:sz w:val="24"/>
      <w:szCs w:val="18"/>
    </w:rPr>
  </w:style>
  <w:style w:type="character" w:styleId="Strong">
    <w:name w:val="Strong"/>
    <w:basedOn w:val="DefaultParagraphFont"/>
    <w:uiPriority w:val="22"/>
    <w:qFormat/>
    <w:rPr>
      <w:b/>
      <w:bCs/>
      <w:color w:val="3D5157" w:themeColor="accent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semiHidden/>
    <w:rsid w:val="00FA5F92"/>
    <w:rPr>
      <w:rFonts w:asciiTheme="majorHAnsi" w:eastAsiaTheme="majorEastAsia" w:hAnsiTheme="majorHAnsi" w:cstheme="majorBidi"/>
      <w:color w:val="4F6228" w:themeColor="accent6" w:themeShade="80"/>
      <w:sz w:val="26"/>
      <w:szCs w:val="26"/>
    </w:rPr>
  </w:style>
  <w:style w:type="table" w:styleId="TableGrid">
    <w:name w:val="Table Grid"/>
    <w:basedOn w:val="TableNormal"/>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5Char">
    <w:name w:val="Heading 5 Char"/>
    <w:basedOn w:val="DefaultParagraphFont"/>
    <w:link w:val="Heading5"/>
    <w:uiPriority w:val="1"/>
    <w:semiHidden/>
    <w:rsid w:val="00FA5F92"/>
    <w:rPr>
      <w:rFonts w:asciiTheme="majorHAnsi" w:eastAsiaTheme="majorEastAsia" w:hAnsiTheme="majorHAnsi" w:cstheme="majorBidi"/>
      <w:color w:val="4F6228" w:themeColor="accent6" w:themeShade="80"/>
      <w:sz w:val="24"/>
    </w:rPr>
  </w:style>
  <w:style w:type="character" w:customStyle="1" w:styleId="Heading6Char">
    <w:name w:val="Heading 6 Char"/>
    <w:basedOn w:val="DefaultParagraphFont"/>
    <w:link w:val="Heading6"/>
    <w:uiPriority w:val="1"/>
    <w:semiHidden/>
    <w:rsid w:val="00FA5F92"/>
    <w:rPr>
      <w:rFonts w:asciiTheme="majorHAnsi" w:eastAsiaTheme="majorEastAsia" w:hAnsiTheme="majorHAnsi" w:cstheme="majorBidi"/>
      <w:color w:val="4F6228" w:themeColor="accent6" w:themeShade="80"/>
      <w:sz w:val="24"/>
    </w:rPr>
  </w:style>
  <w:style w:type="character" w:customStyle="1" w:styleId="Heading3Char">
    <w:name w:val="Heading 3 Char"/>
    <w:basedOn w:val="DefaultParagraphFont"/>
    <w:link w:val="Heading3"/>
    <w:uiPriority w:val="1"/>
    <w:semiHidden/>
    <w:rsid w:val="00FA5F92"/>
    <w:rPr>
      <w:rFonts w:asciiTheme="majorHAnsi" w:eastAsiaTheme="majorEastAsia" w:hAnsiTheme="majorHAnsi" w:cstheme="majorBidi"/>
      <w:color w:val="4F6228" w:themeColor="accent6" w:themeShade="80"/>
      <w:sz w:val="24"/>
      <w:szCs w:val="24"/>
    </w:rPr>
  </w:style>
  <w:style w:type="character" w:styleId="IntenseEmphasis">
    <w:name w:val="Intense Emphasis"/>
    <w:basedOn w:val="DefaultParagraphFont"/>
    <w:uiPriority w:val="21"/>
    <w:semiHidden/>
    <w:unhideWhenUsed/>
    <w:qFormat/>
    <w:rsid w:val="000F2898"/>
    <w:rPr>
      <w:i/>
      <w:iCs/>
      <w:color w:val="4F6228" w:themeColor="accent6" w:themeShade="80"/>
    </w:rPr>
  </w:style>
  <w:style w:type="paragraph" w:styleId="IntenseQuote">
    <w:name w:val="Intense Quote"/>
    <w:basedOn w:val="Normal"/>
    <w:next w:val="Normal"/>
    <w:link w:val="IntenseQuote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IntenseQuoteChar">
    <w:name w:val="Intense Quote Char"/>
    <w:basedOn w:val="DefaultParagraphFont"/>
    <w:link w:val="IntenseQuote"/>
    <w:uiPriority w:val="30"/>
    <w:semiHidden/>
    <w:rsid w:val="000F2898"/>
    <w:rPr>
      <w:i/>
      <w:iCs/>
      <w:color w:val="3C5020" w:themeColor="accent5" w:themeShade="80"/>
      <w:sz w:val="24"/>
    </w:rPr>
  </w:style>
  <w:style w:type="character" w:styleId="IntenseReference">
    <w:name w:val="Intense Reference"/>
    <w:basedOn w:val="DefaultParagraphFont"/>
    <w:uiPriority w:val="32"/>
    <w:semiHidden/>
    <w:unhideWhenUsed/>
    <w:qFormat/>
    <w:rsid w:val="000F2898"/>
    <w:rPr>
      <w:b/>
      <w:bCs/>
      <w:caps w:val="0"/>
      <w:smallCaps/>
      <w:color w:val="3C5020" w:themeColor="accent5" w:themeShade="80"/>
      <w:spacing w:val="5"/>
    </w:rPr>
  </w:style>
  <w:style w:type="paragraph" w:styleId="BlockText">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FollowedHyperlink">
    <w:name w:val="FollowedHyperlink"/>
    <w:basedOn w:val="DefaultParagraphFont"/>
    <w:uiPriority w:val="99"/>
    <w:semiHidden/>
    <w:unhideWhenUsed/>
    <w:rsid w:val="000F2898"/>
    <w:rPr>
      <w:color w:val="4F6228" w:themeColor="accent6" w:themeShade="80"/>
      <w:u w:val="single"/>
    </w:rPr>
  </w:style>
  <w:style w:type="character" w:styleId="Hyperlink">
    <w:name w:val="Hyperlink"/>
    <w:basedOn w:val="DefaultParagraphFont"/>
    <w:uiPriority w:val="99"/>
    <w:unhideWhenUsed/>
    <w:rsid w:val="009439AA"/>
    <w:rPr>
      <w:color w:val="3D5157" w:themeColor="accent2"/>
      <w:u w:val="single"/>
    </w:rPr>
  </w:style>
  <w:style w:type="character" w:styleId="BookTitle">
    <w:name w:val="Book Title"/>
    <w:basedOn w:val="DefaultParagraphFont"/>
    <w:uiPriority w:val="33"/>
    <w:semiHidden/>
    <w:unhideWhenUsed/>
    <w:qFormat/>
    <w:rsid w:val="00D904CD"/>
    <w:rPr>
      <w:b/>
      <w:bCs/>
      <w:i/>
      <w:iCs/>
      <w:spacing w:val="5"/>
    </w:rPr>
  </w:style>
  <w:style w:type="paragraph" w:styleId="Caption">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Emphasis">
    <w:name w:val="Emphasis"/>
    <w:basedOn w:val="DefaultParagraphFont"/>
    <w:uiPriority w:val="20"/>
    <w:semiHidden/>
    <w:unhideWhenUsed/>
    <w:qFormat/>
    <w:rsid w:val="00D904CD"/>
    <w:rPr>
      <w:i/>
      <w:iCs/>
    </w:rPr>
  </w:style>
  <w:style w:type="character" w:customStyle="1" w:styleId="Heading7Char">
    <w:name w:val="Heading 7 Char"/>
    <w:basedOn w:val="DefaultParagraphFont"/>
    <w:link w:val="Heading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8Char">
    <w:name w:val="Heading 8 Char"/>
    <w:basedOn w:val="DefaultParagraphFont"/>
    <w:link w:val="Heading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semiHidden/>
    <w:unhideWhenUsed/>
    <w:qFormat/>
    <w:rsid w:val="00D904CD"/>
    <w:pPr>
      <w:ind w:left="720"/>
      <w:contextualSpacing/>
    </w:pPr>
  </w:style>
  <w:style w:type="paragraph" w:styleId="NoSpacing">
    <w:name w:val="No Spacing"/>
    <w:uiPriority w:val="1"/>
    <w:unhideWhenUsed/>
    <w:qFormat/>
    <w:rsid w:val="00D904CD"/>
    <w:pPr>
      <w:spacing w:after="0" w:line="240" w:lineRule="auto"/>
    </w:pPr>
    <w:rPr>
      <w:color w:val="000000" w:themeColor="text1"/>
      <w:sz w:val="24"/>
    </w:rPr>
  </w:style>
  <w:style w:type="paragraph" w:styleId="Quote">
    <w:name w:val="Quote"/>
    <w:basedOn w:val="Normal"/>
    <w:next w:val="Normal"/>
    <w:link w:val="QuoteChar"/>
    <w:uiPriority w:val="29"/>
    <w:semiHidden/>
    <w:unhideWhenUsed/>
    <w:qFormat/>
    <w:rsid w:val="00D904C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904CD"/>
    <w:rPr>
      <w:i/>
      <w:iCs/>
      <w:color w:val="404040" w:themeColor="text1" w:themeTint="BF"/>
      <w:sz w:val="24"/>
    </w:rPr>
  </w:style>
  <w:style w:type="paragraph" w:styleId="Subtitle">
    <w:name w:val="Subtitle"/>
    <w:basedOn w:val="Normal"/>
    <w:next w:val="Normal"/>
    <w:link w:val="SubtitleChar"/>
    <w:uiPriority w:val="11"/>
    <w:semiHidden/>
    <w:unhideWhenUsed/>
    <w:qFormat/>
    <w:rsid w:val="00D904CD"/>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D904CD"/>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D904CD"/>
    <w:rPr>
      <w:i/>
      <w:iCs/>
      <w:color w:val="404040" w:themeColor="text1" w:themeTint="BF"/>
    </w:rPr>
  </w:style>
  <w:style w:type="character" w:styleId="SubtleReference">
    <w:name w:val="Subtle Reference"/>
    <w:basedOn w:val="DefaultParagraphFont"/>
    <w:uiPriority w:val="31"/>
    <w:semiHidden/>
    <w:unhideWhenUsed/>
    <w:qFormat/>
    <w:rsid w:val="00D904CD"/>
    <w:rPr>
      <w:smallCaps/>
      <w:color w:val="5A5A5A" w:themeColor="text1" w:themeTint="A5"/>
    </w:rPr>
  </w:style>
  <w:style w:type="paragraph" w:styleId="Title">
    <w:name w:val="Title"/>
    <w:basedOn w:val="Normal"/>
    <w:next w:val="Normal"/>
    <w:link w:val="TitleChar"/>
    <w:uiPriority w:val="10"/>
    <w:semiHidden/>
    <w:unhideWhenUsed/>
    <w:qFormat/>
    <w:rsid w:val="00D90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D904CD"/>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557C36"/>
    <w:rPr>
      <w:color w:val="605E5C"/>
      <w:shd w:val="clear" w:color="auto" w:fill="E1DFDD"/>
    </w:rPr>
  </w:style>
  <w:style w:type="paragraph" w:styleId="BalloonText">
    <w:name w:val="Balloon Text"/>
    <w:basedOn w:val="Normal"/>
    <w:link w:val="BalloonTextChar"/>
    <w:uiPriority w:val="99"/>
    <w:semiHidden/>
    <w:unhideWhenUsed/>
    <w:rsid w:val="006A1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A70"/>
    <w:rPr>
      <w:rFonts w:ascii="Tahoma" w:hAnsi="Tahoma" w:cs="Tahoma"/>
      <w:color w:val="000000" w:themeColor="text1"/>
      <w:sz w:val="16"/>
      <w:szCs w:val="16"/>
    </w:rPr>
  </w:style>
  <w:style w:type="paragraph" w:styleId="NormalWeb">
    <w:name w:val="Normal (Web)"/>
    <w:basedOn w:val="Normal"/>
    <w:uiPriority w:val="99"/>
    <w:unhideWhenUsed/>
    <w:rsid w:val="00F13BD0"/>
    <w:pPr>
      <w:spacing w:before="100" w:beforeAutospacing="1" w:after="119" w:line="240" w:lineRule="auto"/>
    </w:pPr>
    <w:rPr>
      <w:rFonts w:ascii="Times New Roman" w:eastAsia="Times New Roman" w:hAnsi="Times New Roman" w:cs="Times New Roman"/>
      <w:color w:val="auto"/>
      <w:szCs w:val="24"/>
      <w:lang w:val="en-GB" w:eastAsia="en-GB"/>
    </w:rPr>
  </w:style>
  <w:style w:type="character" w:customStyle="1" w:styleId="lxk">
    <w:name w:val="_lxk"/>
    <w:basedOn w:val="DefaultParagraphFont"/>
    <w:rsid w:val="00190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ppData\Roaming\Microsoft\Templates\Letterhead%20(Green%20Wave%20design).dotx" TargetMode="External"/></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5DEBE-41F8-4494-9B01-7256DCA1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(Green Wave design)</Template>
  <TotalTime>21</TotalTime>
  <Pages>4</Pages>
  <Words>1002</Words>
  <Characters>5038</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DOCHERTY</dc:creator>
  <cp:keywords/>
  <dc:description/>
  <cp:lastModifiedBy>Bridie Dowds</cp:lastModifiedBy>
  <cp:revision>7</cp:revision>
  <cp:lastPrinted>2018-10-17T11:47:00Z</cp:lastPrinted>
  <dcterms:created xsi:type="dcterms:W3CDTF">2018-10-16T09:48:00Z</dcterms:created>
  <dcterms:modified xsi:type="dcterms:W3CDTF">2018-10-24T15:01:00Z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2018-05-05T08:32:37.1667882Z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